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0B1" w:rsidRPr="009F7000" w:rsidRDefault="00102964" w:rsidP="009A029A">
      <w:pPr>
        <w:jc w:val="center"/>
        <w:outlineLvl w:val="0"/>
        <w:rPr>
          <w:rFonts w:ascii="Arial" w:hAnsi="Arial" w:cs="Arial"/>
          <w:b/>
          <w:sz w:val="22"/>
          <w:szCs w:val="22"/>
        </w:rPr>
      </w:pPr>
      <w:r w:rsidRPr="009F7000">
        <w:rPr>
          <w:rFonts w:ascii="Arial" w:hAnsi="Arial" w:cs="Arial"/>
          <w:b/>
          <w:sz w:val="22"/>
          <w:szCs w:val="22"/>
        </w:rPr>
        <w:t>EDITAL Nº</w:t>
      </w:r>
      <w:r w:rsidR="001A3F1E" w:rsidRPr="009F7000">
        <w:rPr>
          <w:rFonts w:ascii="Arial" w:hAnsi="Arial" w:cs="Arial"/>
          <w:b/>
          <w:sz w:val="22"/>
          <w:szCs w:val="22"/>
        </w:rPr>
        <w:t xml:space="preserve"> </w:t>
      </w:r>
      <w:r w:rsidR="009F7000" w:rsidRPr="009F7000">
        <w:rPr>
          <w:rFonts w:ascii="Arial" w:hAnsi="Arial" w:cs="Arial"/>
          <w:b/>
          <w:sz w:val="22"/>
          <w:szCs w:val="22"/>
        </w:rPr>
        <w:t>048</w:t>
      </w:r>
      <w:r w:rsidRPr="009F7000">
        <w:rPr>
          <w:rFonts w:ascii="Arial" w:hAnsi="Arial" w:cs="Arial"/>
          <w:b/>
          <w:sz w:val="22"/>
          <w:szCs w:val="22"/>
        </w:rPr>
        <w:t>/20</w:t>
      </w:r>
      <w:r w:rsidR="001A3F1E" w:rsidRPr="009F7000">
        <w:rPr>
          <w:rFonts w:ascii="Arial" w:hAnsi="Arial" w:cs="Arial"/>
          <w:b/>
          <w:sz w:val="22"/>
          <w:szCs w:val="22"/>
        </w:rPr>
        <w:t>23</w:t>
      </w:r>
    </w:p>
    <w:p w:rsidR="00A51F2C" w:rsidRPr="00421DFE" w:rsidRDefault="00A51F2C" w:rsidP="009A029A">
      <w:pPr>
        <w:ind w:left="3402" w:right="-142"/>
        <w:jc w:val="both"/>
        <w:outlineLvl w:val="0"/>
        <w:rPr>
          <w:rFonts w:ascii="Arial" w:hAnsi="Arial" w:cs="Arial"/>
          <w:color w:val="FF0000"/>
          <w:sz w:val="22"/>
          <w:szCs w:val="22"/>
        </w:rPr>
      </w:pPr>
    </w:p>
    <w:p w:rsidR="0021534B" w:rsidRPr="00CB67FD" w:rsidRDefault="0021534B" w:rsidP="009A029A">
      <w:pPr>
        <w:ind w:left="3402" w:right="-142"/>
        <w:jc w:val="both"/>
        <w:outlineLvl w:val="0"/>
        <w:rPr>
          <w:rFonts w:ascii="Arial" w:hAnsi="Arial" w:cs="Arial"/>
          <w:sz w:val="22"/>
          <w:szCs w:val="22"/>
        </w:rPr>
      </w:pPr>
      <w:r w:rsidRPr="00CB67FD">
        <w:rPr>
          <w:rFonts w:ascii="Arial" w:hAnsi="Arial" w:cs="Arial"/>
          <w:sz w:val="22"/>
          <w:szCs w:val="22"/>
        </w:rPr>
        <w:t>Edital de Processo Seletivo Simplificado para contratação por prazo determinado.</w:t>
      </w:r>
    </w:p>
    <w:p w:rsidR="0021534B" w:rsidRPr="00CB67FD" w:rsidRDefault="0021534B" w:rsidP="009A029A">
      <w:pPr>
        <w:ind w:right="-142" w:firstLine="1134"/>
        <w:jc w:val="both"/>
        <w:outlineLvl w:val="0"/>
        <w:rPr>
          <w:rFonts w:ascii="Arial" w:hAnsi="Arial" w:cs="Arial"/>
          <w:sz w:val="22"/>
          <w:szCs w:val="22"/>
        </w:rPr>
      </w:pPr>
    </w:p>
    <w:p w:rsidR="00102964" w:rsidRPr="00CB67FD" w:rsidRDefault="0021534B" w:rsidP="009A029A">
      <w:pPr>
        <w:ind w:right="-142" w:firstLine="1134"/>
        <w:jc w:val="both"/>
        <w:outlineLvl w:val="0"/>
        <w:rPr>
          <w:rFonts w:ascii="Arial" w:hAnsi="Arial" w:cs="Arial"/>
          <w:sz w:val="22"/>
          <w:szCs w:val="22"/>
        </w:rPr>
      </w:pPr>
      <w:r w:rsidRPr="00CB67FD">
        <w:rPr>
          <w:rFonts w:ascii="Arial" w:hAnsi="Arial" w:cs="Arial"/>
          <w:sz w:val="22"/>
          <w:szCs w:val="22"/>
        </w:rPr>
        <w:t xml:space="preserve">O Prefeito Municipal de Viadutos, no uso de suas atribuições, visando à contratação de pessoal, </w:t>
      </w:r>
      <w:r w:rsidR="00ED71DA" w:rsidRPr="00CB67FD">
        <w:rPr>
          <w:rFonts w:ascii="Arial" w:hAnsi="Arial" w:cs="Arial"/>
          <w:sz w:val="22"/>
          <w:szCs w:val="22"/>
        </w:rPr>
        <w:t>por prazo determinado</w:t>
      </w:r>
      <w:r w:rsidR="00FA03DF" w:rsidRPr="00CB67FD">
        <w:rPr>
          <w:rFonts w:ascii="Arial" w:hAnsi="Arial" w:cs="Arial"/>
          <w:sz w:val="22"/>
          <w:szCs w:val="22"/>
        </w:rPr>
        <w:t>, em número de 0</w:t>
      </w:r>
      <w:r w:rsidR="00074DCB" w:rsidRPr="00CB67FD">
        <w:rPr>
          <w:rFonts w:ascii="Arial" w:hAnsi="Arial" w:cs="Arial"/>
          <w:sz w:val="22"/>
          <w:szCs w:val="22"/>
        </w:rPr>
        <w:t>1</w:t>
      </w:r>
      <w:r w:rsidR="00FA03DF" w:rsidRPr="00CB67FD">
        <w:rPr>
          <w:rFonts w:ascii="Arial" w:hAnsi="Arial" w:cs="Arial"/>
          <w:sz w:val="22"/>
          <w:szCs w:val="22"/>
        </w:rPr>
        <w:t xml:space="preserve"> (</w:t>
      </w:r>
      <w:r w:rsidR="00074DCB" w:rsidRPr="00CB67FD">
        <w:rPr>
          <w:rFonts w:ascii="Arial" w:hAnsi="Arial" w:cs="Arial"/>
          <w:sz w:val="22"/>
          <w:szCs w:val="22"/>
        </w:rPr>
        <w:t>um</w:t>
      </w:r>
      <w:r w:rsidR="00FA03DF" w:rsidRPr="00CB67FD">
        <w:rPr>
          <w:rFonts w:ascii="Arial" w:hAnsi="Arial" w:cs="Arial"/>
          <w:sz w:val="22"/>
          <w:szCs w:val="22"/>
        </w:rPr>
        <w:t>)</w:t>
      </w:r>
      <w:r w:rsidRPr="00CB67FD">
        <w:rPr>
          <w:rFonts w:ascii="Arial" w:hAnsi="Arial" w:cs="Arial"/>
          <w:sz w:val="22"/>
          <w:szCs w:val="22"/>
        </w:rPr>
        <w:t xml:space="preserve"> </w:t>
      </w:r>
      <w:r w:rsidR="00ED71DA" w:rsidRPr="00CB67FD">
        <w:rPr>
          <w:rFonts w:ascii="Arial" w:hAnsi="Arial" w:cs="Arial"/>
          <w:sz w:val="22"/>
          <w:szCs w:val="22"/>
        </w:rPr>
        <w:t xml:space="preserve">para desempenhar as funções de </w:t>
      </w:r>
      <w:r w:rsidR="00421DFE">
        <w:rPr>
          <w:rFonts w:ascii="Arial" w:hAnsi="Arial" w:cs="Arial"/>
          <w:b/>
          <w:i/>
          <w:sz w:val="22"/>
          <w:szCs w:val="22"/>
        </w:rPr>
        <w:t xml:space="preserve">Agente de Combate às Endemias </w:t>
      </w:r>
      <w:r w:rsidR="00ED71DA" w:rsidRPr="00CB67FD">
        <w:rPr>
          <w:rFonts w:ascii="Arial" w:hAnsi="Arial" w:cs="Arial"/>
          <w:sz w:val="22"/>
          <w:szCs w:val="22"/>
        </w:rPr>
        <w:t>junto à Secretaria Municipal</w:t>
      </w:r>
      <w:r w:rsidR="00421DFE">
        <w:rPr>
          <w:rFonts w:ascii="Arial" w:hAnsi="Arial" w:cs="Arial"/>
          <w:sz w:val="22"/>
          <w:szCs w:val="22"/>
        </w:rPr>
        <w:t xml:space="preserve"> Saúde</w:t>
      </w:r>
      <w:r w:rsidR="00074DCB" w:rsidRPr="00CB67FD">
        <w:rPr>
          <w:rFonts w:ascii="Arial" w:hAnsi="Arial" w:cs="Arial"/>
          <w:sz w:val="22"/>
          <w:szCs w:val="22"/>
        </w:rPr>
        <w:t>,</w:t>
      </w:r>
      <w:r w:rsidR="00E34E7B" w:rsidRPr="00CB67FD">
        <w:rPr>
          <w:rFonts w:ascii="Arial" w:hAnsi="Arial" w:cs="Arial"/>
          <w:sz w:val="22"/>
          <w:szCs w:val="22"/>
        </w:rPr>
        <w:t xml:space="preserve"> </w:t>
      </w:r>
      <w:r w:rsidRPr="00CB67FD">
        <w:rPr>
          <w:rFonts w:ascii="Arial" w:hAnsi="Arial" w:cs="Arial"/>
          <w:sz w:val="22"/>
          <w:szCs w:val="22"/>
        </w:rPr>
        <w:t xml:space="preserve">amparado em excepcional interesse público </w:t>
      </w:r>
      <w:r w:rsidR="00ED71DA" w:rsidRPr="00CB67FD">
        <w:rPr>
          <w:rFonts w:ascii="Arial" w:hAnsi="Arial" w:cs="Arial"/>
          <w:sz w:val="22"/>
          <w:szCs w:val="22"/>
        </w:rPr>
        <w:t>devidamente reconhecido com fulcro no art. 37, IX, da Constituição da República, Lei Complementar nº001/91 e alterações posteriores</w:t>
      </w:r>
      <w:r w:rsidR="00273A29" w:rsidRPr="00CB67FD">
        <w:rPr>
          <w:rFonts w:ascii="Arial" w:hAnsi="Arial" w:cs="Arial"/>
          <w:sz w:val="22"/>
          <w:szCs w:val="22"/>
        </w:rPr>
        <w:t xml:space="preserve">, </w:t>
      </w:r>
      <w:r w:rsidR="00DA6785" w:rsidRPr="00CB67FD">
        <w:rPr>
          <w:rFonts w:ascii="Arial" w:hAnsi="Arial" w:cs="Arial"/>
          <w:sz w:val="22"/>
          <w:szCs w:val="22"/>
        </w:rPr>
        <w:t>Lei Municipal nº</w:t>
      </w:r>
      <w:r w:rsidR="009431B1" w:rsidRPr="00CB67FD">
        <w:rPr>
          <w:rFonts w:ascii="Arial" w:hAnsi="Arial" w:cs="Arial"/>
          <w:sz w:val="22"/>
          <w:szCs w:val="22"/>
        </w:rPr>
        <w:t xml:space="preserve"> </w:t>
      </w:r>
      <w:r w:rsidR="00421DFE">
        <w:rPr>
          <w:rFonts w:ascii="Arial" w:hAnsi="Arial" w:cs="Arial"/>
          <w:sz w:val="22"/>
          <w:szCs w:val="22"/>
        </w:rPr>
        <w:t>3.574</w:t>
      </w:r>
      <w:r w:rsidR="00074DCB" w:rsidRPr="00CB67FD">
        <w:rPr>
          <w:rFonts w:ascii="Arial" w:hAnsi="Arial" w:cs="Arial"/>
          <w:sz w:val="22"/>
          <w:szCs w:val="22"/>
        </w:rPr>
        <w:t xml:space="preserve">/2023, de </w:t>
      </w:r>
      <w:r w:rsidR="00421DFE">
        <w:rPr>
          <w:rFonts w:ascii="Arial" w:hAnsi="Arial" w:cs="Arial"/>
          <w:sz w:val="22"/>
          <w:szCs w:val="22"/>
        </w:rPr>
        <w:t>19 de dezembro</w:t>
      </w:r>
      <w:r w:rsidR="00074DCB" w:rsidRPr="00CB67FD">
        <w:rPr>
          <w:rFonts w:ascii="Arial" w:hAnsi="Arial" w:cs="Arial"/>
          <w:sz w:val="22"/>
          <w:szCs w:val="22"/>
        </w:rPr>
        <w:t xml:space="preserve"> de 2023</w:t>
      </w:r>
      <w:r w:rsidR="00E34E7B" w:rsidRPr="00CB67FD">
        <w:rPr>
          <w:rFonts w:ascii="Arial" w:hAnsi="Arial" w:cs="Arial"/>
          <w:sz w:val="22"/>
          <w:szCs w:val="22"/>
        </w:rPr>
        <w:t xml:space="preserve">, </w:t>
      </w:r>
      <w:r w:rsidR="00ED71DA" w:rsidRPr="00CB67FD">
        <w:rPr>
          <w:rFonts w:ascii="Arial" w:hAnsi="Arial" w:cs="Arial"/>
          <w:b/>
          <w:i/>
          <w:sz w:val="22"/>
          <w:szCs w:val="22"/>
        </w:rPr>
        <w:t>TORNA PÚBLICO</w:t>
      </w:r>
      <w:r w:rsidR="00ED71DA" w:rsidRPr="00CB67FD">
        <w:rPr>
          <w:rFonts w:ascii="Arial" w:hAnsi="Arial" w:cs="Arial"/>
          <w:sz w:val="22"/>
          <w:szCs w:val="22"/>
        </w:rPr>
        <w:t xml:space="preserve"> a realização de Processo Seletivo Simplifica</w:t>
      </w:r>
      <w:r w:rsidR="00312D91" w:rsidRPr="00CB67FD">
        <w:rPr>
          <w:rFonts w:ascii="Arial" w:hAnsi="Arial" w:cs="Arial"/>
          <w:sz w:val="22"/>
          <w:szCs w:val="22"/>
        </w:rPr>
        <w:t>d</w:t>
      </w:r>
      <w:r w:rsidR="00ED71DA" w:rsidRPr="00CB67FD">
        <w:rPr>
          <w:rFonts w:ascii="Arial" w:hAnsi="Arial" w:cs="Arial"/>
          <w:sz w:val="22"/>
          <w:szCs w:val="22"/>
        </w:rPr>
        <w:t>o, que será regido pelas normas estabelecida</w:t>
      </w:r>
      <w:r w:rsidR="00312D91" w:rsidRPr="00CB67FD">
        <w:rPr>
          <w:rFonts w:ascii="Arial" w:hAnsi="Arial" w:cs="Arial"/>
          <w:sz w:val="22"/>
          <w:szCs w:val="22"/>
        </w:rPr>
        <w:t>s</w:t>
      </w:r>
      <w:r w:rsidR="00ED71DA" w:rsidRPr="00CB67FD">
        <w:rPr>
          <w:rFonts w:ascii="Arial" w:hAnsi="Arial" w:cs="Arial"/>
          <w:sz w:val="22"/>
          <w:szCs w:val="22"/>
        </w:rPr>
        <w:t xml:space="preserve"> neste Edital e no Decreto Executivo nº</w:t>
      </w:r>
      <w:r w:rsidR="00E34E7B" w:rsidRPr="00CB67FD">
        <w:rPr>
          <w:rFonts w:ascii="Arial" w:hAnsi="Arial" w:cs="Arial"/>
          <w:sz w:val="22"/>
          <w:szCs w:val="22"/>
        </w:rPr>
        <w:t xml:space="preserve"> </w:t>
      </w:r>
      <w:r w:rsidR="00ED71DA" w:rsidRPr="00CB67FD">
        <w:rPr>
          <w:rFonts w:ascii="Arial" w:hAnsi="Arial" w:cs="Arial"/>
          <w:sz w:val="22"/>
          <w:szCs w:val="22"/>
        </w:rPr>
        <w:t>013, de 23 de janeiro de 2012.</w:t>
      </w:r>
    </w:p>
    <w:p w:rsidR="00161D28" w:rsidRPr="00CB67FD" w:rsidRDefault="00161D28" w:rsidP="009A029A">
      <w:pPr>
        <w:ind w:right="-142"/>
        <w:jc w:val="both"/>
        <w:outlineLvl w:val="0"/>
        <w:rPr>
          <w:rFonts w:ascii="Arial" w:hAnsi="Arial" w:cs="Arial"/>
          <w:sz w:val="22"/>
          <w:szCs w:val="22"/>
        </w:rPr>
      </w:pPr>
    </w:p>
    <w:p w:rsidR="00161D28" w:rsidRPr="00CB67FD" w:rsidRDefault="00161D28" w:rsidP="009A029A">
      <w:pPr>
        <w:pStyle w:val="PargrafodaLista"/>
        <w:numPr>
          <w:ilvl w:val="0"/>
          <w:numId w:val="1"/>
        </w:numPr>
        <w:ind w:left="0" w:right="-142" w:firstLine="0"/>
        <w:jc w:val="both"/>
        <w:outlineLvl w:val="0"/>
        <w:rPr>
          <w:rFonts w:ascii="Arial" w:hAnsi="Arial" w:cs="Arial"/>
          <w:b/>
          <w:sz w:val="22"/>
          <w:szCs w:val="22"/>
        </w:rPr>
      </w:pPr>
      <w:r w:rsidRPr="00CB67FD">
        <w:rPr>
          <w:rFonts w:ascii="Arial" w:hAnsi="Arial" w:cs="Arial"/>
          <w:b/>
          <w:sz w:val="22"/>
          <w:szCs w:val="22"/>
        </w:rPr>
        <w:t>DAS DISPOSIÇÕES PRELIMINARES</w:t>
      </w:r>
    </w:p>
    <w:p w:rsidR="00E70888" w:rsidRPr="00CB67FD" w:rsidRDefault="00E70888" w:rsidP="009A029A">
      <w:pPr>
        <w:pStyle w:val="PargrafodaLista"/>
        <w:ind w:left="0" w:right="-142"/>
        <w:jc w:val="both"/>
        <w:outlineLvl w:val="0"/>
        <w:rPr>
          <w:rFonts w:ascii="Arial" w:hAnsi="Arial" w:cs="Arial"/>
          <w:b/>
          <w:sz w:val="22"/>
          <w:szCs w:val="22"/>
        </w:rPr>
      </w:pPr>
    </w:p>
    <w:p w:rsidR="00161D28" w:rsidRPr="00CB67FD" w:rsidRDefault="000A5504" w:rsidP="009A029A">
      <w:pPr>
        <w:ind w:right="-142"/>
        <w:jc w:val="both"/>
        <w:outlineLvl w:val="0"/>
        <w:rPr>
          <w:rFonts w:ascii="Arial" w:hAnsi="Arial" w:cs="Arial"/>
          <w:sz w:val="22"/>
          <w:szCs w:val="22"/>
        </w:rPr>
      </w:pPr>
      <w:bookmarkStart w:id="0" w:name="_Hlk71026552"/>
      <w:r w:rsidRPr="00CB67FD">
        <w:rPr>
          <w:rFonts w:ascii="Arial" w:hAnsi="Arial" w:cs="Arial"/>
          <w:b/>
          <w:sz w:val="22"/>
          <w:szCs w:val="22"/>
        </w:rPr>
        <w:t>1.1</w:t>
      </w:r>
      <w:r w:rsidRPr="00CB67FD">
        <w:rPr>
          <w:rFonts w:ascii="Arial" w:hAnsi="Arial" w:cs="Arial"/>
          <w:sz w:val="22"/>
          <w:szCs w:val="22"/>
        </w:rPr>
        <w:t xml:space="preserve"> </w:t>
      </w:r>
      <w:bookmarkEnd w:id="0"/>
      <w:r w:rsidR="00161D28" w:rsidRPr="00CB67FD">
        <w:rPr>
          <w:rFonts w:ascii="Arial" w:hAnsi="Arial" w:cs="Arial"/>
          <w:sz w:val="22"/>
          <w:szCs w:val="22"/>
        </w:rPr>
        <w:t>A seleção, de acordo com a Legislação que trata da matéria</w:t>
      </w:r>
      <w:r w:rsidR="003D5026" w:rsidRPr="00CB67FD">
        <w:rPr>
          <w:rFonts w:ascii="Arial" w:hAnsi="Arial" w:cs="Arial"/>
          <w:sz w:val="22"/>
          <w:szCs w:val="22"/>
        </w:rPr>
        <w:t>,</w:t>
      </w:r>
      <w:r w:rsidRPr="00CB67FD">
        <w:rPr>
          <w:rFonts w:ascii="Arial" w:hAnsi="Arial" w:cs="Arial"/>
          <w:sz w:val="22"/>
          <w:szCs w:val="22"/>
        </w:rPr>
        <w:t xml:space="preserve"> </w:t>
      </w:r>
      <w:r w:rsidR="003D5026" w:rsidRPr="00CB67FD">
        <w:rPr>
          <w:rFonts w:ascii="Arial" w:hAnsi="Arial" w:cs="Arial"/>
          <w:sz w:val="22"/>
          <w:szCs w:val="22"/>
        </w:rPr>
        <w:t>destina-se a contratação emergencial, por tempo determinado, de profissiona</w:t>
      </w:r>
      <w:r w:rsidR="00FD5B47">
        <w:rPr>
          <w:rFonts w:ascii="Arial" w:hAnsi="Arial" w:cs="Arial"/>
          <w:sz w:val="22"/>
          <w:szCs w:val="22"/>
        </w:rPr>
        <w:t>l</w:t>
      </w:r>
      <w:r w:rsidR="003D5026" w:rsidRPr="00CB67FD">
        <w:rPr>
          <w:rFonts w:ascii="Arial" w:hAnsi="Arial" w:cs="Arial"/>
          <w:sz w:val="22"/>
          <w:szCs w:val="22"/>
        </w:rPr>
        <w:t xml:space="preserve"> conforme </w:t>
      </w:r>
      <w:r w:rsidRPr="00CB67FD">
        <w:rPr>
          <w:rFonts w:ascii="Arial" w:hAnsi="Arial" w:cs="Arial"/>
          <w:sz w:val="22"/>
          <w:szCs w:val="22"/>
        </w:rPr>
        <w:t>tabela</w:t>
      </w:r>
      <w:r w:rsidR="003D5026" w:rsidRPr="00CB67FD">
        <w:rPr>
          <w:rFonts w:ascii="Arial" w:hAnsi="Arial" w:cs="Arial"/>
          <w:sz w:val="22"/>
          <w:szCs w:val="22"/>
        </w:rPr>
        <w:t xml:space="preserve"> abaixo e anexo I deste Edital:</w:t>
      </w:r>
    </w:p>
    <w:tbl>
      <w:tblPr>
        <w:tblStyle w:val="Tabelacomgrade"/>
        <w:tblW w:w="9464" w:type="dxa"/>
        <w:tblLayout w:type="fixed"/>
        <w:tblLook w:val="0000" w:firstRow="0" w:lastRow="0" w:firstColumn="0" w:lastColumn="0" w:noHBand="0" w:noVBand="0"/>
      </w:tblPr>
      <w:tblGrid>
        <w:gridCol w:w="2376"/>
        <w:gridCol w:w="851"/>
        <w:gridCol w:w="3861"/>
        <w:gridCol w:w="1100"/>
        <w:gridCol w:w="1276"/>
      </w:tblGrid>
      <w:tr w:rsidR="00CB67FD" w:rsidRPr="00CB67FD" w:rsidTr="00BA29D4">
        <w:trPr>
          <w:trHeight w:val="814"/>
        </w:trPr>
        <w:tc>
          <w:tcPr>
            <w:tcW w:w="2376" w:type="dxa"/>
            <w:shd w:val="clear" w:color="auto" w:fill="auto"/>
          </w:tcPr>
          <w:p w:rsidR="003D5026" w:rsidRPr="00CB67FD" w:rsidRDefault="003D5026" w:rsidP="009A029A">
            <w:pPr>
              <w:pStyle w:val="Recuodecorpodetexto2"/>
              <w:snapToGrid w:val="0"/>
              <w:jc w:val="center"/>
            </w:pPr>
            <w:r w:rsidRPr="00CB67FD">
              <w:br/>
              <w:t>Cargo</w:t>
            </w:r>
            <w:r w:rsidR="006B0CA0" w:rsidRPr="00CB67FD">
              <w:t xml:space="preserve"> / emprego público</w:t>
            </w:r>
          </w:p>
        </w:tc>
        <w:tc>
          <w:tcPr>
            <w:tcW w:w="851" w:type="dxa"/>
            <w:shd w:val="clear" w:color="auto" w:fill="auto"/>
          </w:tcPr>
          <w:p w:rsidR="003D5026" w:rsidRPr="00CB67FD" w:rsidRDefault="003D5026" w:rsidP="009A029A">
            <w:pPr>
              <w:pStyle w:val="Recuodecorpodetexto2"/>
              <w:snapToGrid w:val="0"/>
              <w:ind w:left="-70" w:right="-56"/>
              <w:jc w:val="center"/>
            </w:pPr>
            <w:r w:rsidRPr="00CB67FD">
              <w:br/>
              <w:t>Vagas</w:t>
            </w:r>
          </w:p>
        </w:tc>
        <w:tc>
          <w:tcPr>
            <w:tcW w:w="3861" w:type="dxa"/>
            <w:shd w:val="clear" w:color="auto" w:fill="auto"/>
          </w:tcPr>
          <w:p w:rsidR="003D5026" w:rsidRPr="00CB67FD" w:rsidRDefault="003D5026" w:rsidP="009A029A">
            <w:pPr>
              <w:pStyle w:val="Recuodecorpodetexto2"/>
              <w:snapToGrid w:val="0"/>
              <w:jc w:val="center"/>
            </w:pPr>
            <w:r w:rsidRPr="00CB67FD">
              <w:br/>
              <w:t>Escolaridade</w:t>
            </w:r>
            <w:r w:rsidR="00F864CC" w:rsidRPr="00CB67FD">
              <w:t xml:space="preserve"> e/outros requisitos exigidos para o cargo</w:t>
            </w:r>
          </w:p>
        </w:tc>
        <w:tc>
          <w:tcPr>
            <w:tcW w:w="1100" w:type="dxa"/>
            <w:shd w:val="clear" w:color="auto" w:fill="auto"/>
          </w:tcPr>
          <w:p w:rsidR="003D5026" w:rsidRPr="00CB67FD" w:rsidRDefault="003D5026" w:rsidP="009A029A">
            <w:pPr>
              <w:pStyle w:val="Recuodecorpodetexto2"/>
              <w:snapToGrid w:val="0"/>
              <w:ind w:left="-70" w:right="-56" w:firstLine="0"/>
              <w:jc w:val="center"/>
            </w:pPr>
            <w:r w:rsidRPr="00CB67FD">
              <w:t>Carga</w:t>
            </w:r>
            <w:r w:rsidRPr="00CB67FD">
              <w:br/>
              <w:t>Horária Semanal</w:t>
            </w:r>
          </w:p>
        </w:tc>
        <w:tc>
          <w:tcPr>
            <w:tcW w:w="1276" w:type="dxa"/>
            <w:shd w:val="clear" w:color="auto" w:fill="auto"/>
          </w:tcPr>
          <w:p w:rsidR="003D5026" w:rsidRPr="00CB67FD" w:rsidRDefault="003D5026" w:rsidP="009A029A">
            <w:pPr>
              <w:pStyle w:val="Recuodecorpodetexto2"/>
              <w:tabs>
                <w:tab w:val="left" w:pos="375"/>
                <w:tab w:val="center" w:pos="567"/>
              </w:tabs>
              <w:snapToGrid w:val="0"/>
              <w:ind w:firstLine="0"/>
              <w:jc w:val="center"/>
            </w:pPr>
          </w:p>
          <w:p w:rsidR="003D5026" w:rsidRPr="00CB67FD" w:rsidRDefault="003D5026" w:rsidP="009A029A">
            <w:pPr>
              <w:pStyle w:val="Recuodecorpodetexto2"/>
              <w:tabs>
                <w:tab w:val="left" w:pos="375"/>
                <w:tab w:val="center" w:pos="567"/>
              </w:tabs>
              <w:snapToGrid w:val="0"/>
              <w:ind w:firstLine="0"/>
              <w:jc w:val="center"/>
            </w:pPr>
            <w:r w:rsidRPr="00CB67FD">
              <w:t>Vencimento</w:t>
            </w:r>
          </w:p>
          <w:p w:rsidR="0044582D" w:rsidRPr="00CB67FD" w:rsidRDefault="0044582D" w:rsidP="009A029A">
            <w:pPr>
              <w:pStyle w:val="Recuodecorpodetexto2"/>
              <w:tabs>
                <w:tab w:val="left" w:pos="375"/>
                <w:tab w:val="center" w:pos="567"/>
              </w:tabs>
              <w:snapToGrid w:val="0"/>
              <w:ind w:firstLine="0"/>
              <w:jc w:val="center"/>
            </w:pPr>
            <w:r w:rsidRPr="00CB67FD">
              <w:t>(R$)</w:t>
            </w:r>
          </w:p>
        </w:tc>
      </w:tr>
      <w:tr w:rsidR="00CB67FD" w:rsidRPr="00CB67FD" w:rsidTr="00BA29D4">
        <w:tc>
          <w:tcPr>
            <w:tcW w:w="2376" w:type="dxa"/>
            <w:shd w:val="clear" w:color="auto" w:fill="auto"/>
          </w:tcPr>
          <w:p w:rsidR="006A5E20" w:rsidRPr="00CB67FD" w:rsidRDefault="00421DFE" w:rsidP="009A029A">
            <w:pPr>
              <w:pStyle w:val="Recuodecorpodetexto2"/>
              <w:snapToGrid w:val="0"/>
              <w:ind w:firstLine="0"/>
              <w:jc w:val="center"/>
              <w:rPr>
                <w:bCs w:val="0"/>
              </w:rPr>
            </w:pPr>
            <w:r>
              <w:rPr>
                <w:bCs w:val="0"/>
              </w:rPr>
              <w:t>Agente de Combate às Endemias</w:t>
            </w:r>
          </w:p>
        </w:tc>
        <w:tc>
          <w:tcPr>
            <w:tcW w:w="851" w:type="dxa"/>
            <w:shd w:val="clear" w:color="auto" w:fill="auto"/>
          </w:tcPr>
          <w:p w:rsidR="006A5E20" w:rsidRPr="00CB67FD" w:rsidRDefault="00797C53" w:rsidP="009A029A">
            <w:pPr>
              <w:pStyle w:val="Recuodecorpodetexto2"/>
              <w:snapToGrid w:val="0"/>
              <w:ind w:right="-70" w:firstLine="0"/>
              <w:jc w:val="center"/>
              <w:rPr>
                <w:bCs w:val="0"/>
              </w:rPr>
            </w:pPr>
            <w:r w:rsidRPr="00CB67FD">
              <w:rPr>
                <w:bCs w:val="0"/>
              </w:rPr>
              <w:t>1</w:t>
            </w:r>
          </w:p>
        </w:tc>
        <w:tc>
          <w:tcPr>
            <w:tcW w:w="3861" w:type="dxa"/>
            <w:shd w:val="clear" w:color="auto" w:fill="auto"/>
          </w:tcPr>
          <w:p w:rsidR="006A5E20" w:rsidRPr="00CB67FD" w:rsidRDefault="00981B63" w:rsidP="00437797">
            <w:pPr>
              <w:jc w:val="both"/>
              <w:rPr>
                <w:rFonts w:ascii="Arial" w:hAnsi="Arial" w:cs="Arial"/>
                <w:b/>
                <w:sz w:val="22"/>
                <w:szCs w:val="22"/>
              </w:rPr>
            </w:pPr>
            <w:r w:rsidRPr="00CB67FD">
              <w:rPr>
                <w:rFonts w:ascii="Arial" w:hAnsi="Arial" w:cs="Arial"/>
                <w:sz w:val="22"/>
                <w:szCs w:val="22"/>
              </w:rPr>
              <w:t xml:space="preserve">Ensino Fundamental </w:t>
            </w:r>
          </w:p>
        </w:tc>
        <w:tc>
          <w:tcPr>
            <w:tcW w:w="1100" w:type="dxa"/>
            <w:shd w:val="clear" w:color="auto" w:fill="auto"/>
          </w:tcPr>
          <w:p w:rsidR="006A5E20" w:rsidRPr="00CB67FD" w:rsidRDefault="009431B1" w:rsidP="009A029A">
            <w:pPr>
              <w:pStyle w:val="Recuodecorpodetexto2"/>
              <w:snapToGrid w:val="0"/>
              <w:ind w:left="-70" w:firstLine="0"/>
              <w:jc w:val="center"/>
              <w:rPr>
                <w:bCs w:val="0"/>
              </w:rPr>
            </w:pPr>
            <w:r w:rsidRPr="00CB67FD">
              <w:rPr>
                <w:bCs w:val="0"/>
              </w:rPr>
              <w:t>40</w:t>
            </w:r>
          </w:p>
        </w:tc>
        <w:tc>
          <w:tcPr>
            <w:tcW w:w="1276" w:type="dxa"/>
            <w:shd w:val="clear" w:color="auto" w:fill="auto"/>
          </w:tcPr>
          <w:p w:rsidR="006A5E20" w:rsidRPr="00CB67FD" w:rsidRDefault="00421DFE" w:rsidP="009A029A">
            <w:pPr>
              <w:jc w:val="right"/>
              <w:rPr>
                <w:rFonts w:ascii="Arial" w:hAnsi="Arial" w:cs="Arial"/>
                <w:bCs/>
                <w:sz w:val="22"/>
                <w:szCs w:val="22"/>
              </w:rPr>
            </w:pPr>
            <w:r>
              <w:rPr>
                <w:rFonts w:ascii="Arial" w:hAnsi="Arial" w:cs="Arial"/>
                <w:bCs/>
                <w:sz w:val="22"/>
                <w:szCs w:val="22"/>
              </w:rPr>
              <w:t>2.640,00</w:t>
            </w:r>
          </w:p>
        </w:tc>
      </w:tr>
    </w:tbl>
    <w:p w:rsidR="00DE4B70" w:rsidRPr="00CB67FD" w:rsidRDefault="00DE4B70" w:rsidP="009A029A">
      <w:pPr>
        <w:pStyle w:val="Numerado"/>
        <w:numPr>
          <w:ilvl w:val="0"/>
          <w:numId w:val="0"/>
        </w:numPr>
        <w:spacing w:before="0" w:after="0"/>
        <w:ind w:left="360" w:hanging="360"/>
        <w:rPr>
          <w:b w:val="0"/>
          <w:bCs/>
          <w:sz w:val="22"/>
          <w:szCs w:val="22"/>
        </w:rPr>
      </w:pPr>
    </w:p>
    <w:p w:rsidR="00E34E7B" w:rsidRPr="00CB67FD" w:rsidRDefault="00E34E7B" w:rsidP="009A029A">
      <w:pPr>
        <w:pStyle w:val="Numerado"/>
        <w:numPr>
          <w:ilvl w:val="2"/>
          <w:numId w:val="1"/>
        </w:numPr>
        <w:spacing w:before="0" w:after="0"/>
        <w:ind w:left="0" w:firstLine="0"/>
        <w:rPr>
          <w:sz w:val="22"/>
          <w:szCs w:val="22"/>
        </w:rPr>
      </w:pPr>
      <w:r w:rsidRPr="00CB67FD">
        <w:rPr>
          <w:b w:val="0"/>
          <w:bCs/>
          <w:sz w:val="22"/>
          <w:szCs w:val="22"/>
        </w:rPr>
        <w:t>O contratado fará jus à percepção de adicional de insalubridade nos termos da Legislação vigente</w:t>
      </w:r>
      <w:r w:rsidRPr="00CB67FD">
        <w:rPr>
          <w:sz w:val="22"/>
          <w:szCs w:val="22"/>
        </w:rPr>
        <w:t xml:space="preserve">. </w:t>
      </w:r>
    </w:p>
    <w:p w:rsidR="009A029A" w:rsidRPr="00CB67FD" w:rsidRDefault="009A029A" w:rsidP="009A029A">
      <w:pPr>
        <w:pStyle w:val="Numerado"/>
        <w:numPr>
          <w:ilvl w:val="0"/>
          <w:numId w:val="0"/>
        </w:numPr>
        <w:spacing w:before="0" w:after="0"/>
        <w:rPr>
          <w:b w:val="0"/>
          <w:bCs/>
          <w:sz w:val="22"/>
          <w:szCs w:val="22"/>
        </w:rPr>
      </w:pPr>
    </w:p>
    <w:p w:rsidR="0044582D" w:rsidRPr="00CB67FD" w:rsidRDefault="0044582D" w:rsidP="0027221A">
      <w:pPr>
        <w:pStyle w:val="Numerado"/>
        <w:numPr>
          <w:ilvl w:val="1"/>
          <w:numId w:val="5"/>
        </w:numPr>
        <w:spacing w:before="0" w:after="0"/>
        <w:ind w:left="0" w:firstLine="0"/>
        <w:rPr>
          <w:b w:val="0"/>
          <w:bCs/>
          <w:sz w:val="22"/>
          <w:szCs w:val="22"/>
        </w:rPr>
      </w:pPr>
      <w:r w:rsidRPr="00CB67FD">
        <w:rPr>
          <w:b w:val="0"/>
          <w:bCs/>
          <w:sz w:val="22"/>
          <w:szCs w:val="22"/>
        </w:rPr>
        <w:t>Das datas e vagas para contratação:</w:t>
      </w:r>
    </w:p>
    <w:p w:rsidR="00E1603D" w:rsidRPr="00CB67FD" w:rsidRDefault="00E1603D" w:rsidP="0027221A">
      <w:pPr>
        <w:pStyle w:val="Numerado"/>
        <w:numPr>
          <w:ilvl w:val="2"/>
          <w:numId w:val="5"/>
        </w:numPr>
        <w:spacing w:before="0" w:after="0" w:line="276" w:lineRule="auto"/>
        <w:ind w:left="0" w:firstLine="0"/>
        <w:rPr>
          <w:b w:val="0"/>
          <w:bCs/>
          <w:sz w:val="22"/>
          <w:szCs w:val="22"/>
        </w:rPr>
      </w:pPr>
      <w:r w:rsidRPr="00CB67FD">
        <w:rPr>
          <w:b w:val="0"/>
          <w:bCs/>
          <w:sz w:val="22"/>
          <w:szCs w:val="22"/>
        </w:rPr>
        <w:t xml:space="preserve">O 1º (primeiro) colocado </w:t>
      </w:r>
      <w:r w:rsidR="00C51076" w:rsidRPr="00CB67FD">
        <w:rPr>
          <w:b w:val="0"/>
          <w:bCs/>
          <w:sz w:val="22"/>
          <w:szCs w:val="22"/>
        </w:rPr>
        <w:t>será</w:t>
      </w:r>
      <w:r w:rsidRPr="00CB67FD">
        <w:rPr>
          <w:b w:val="0"/>
          <w:bCs/>
          <w:sz w:val="22"/>
          <w:szCs w:val="22"/>
        </w:rPr>
        <w:t xml:space="preserve"> contratado imediatamente e os candidatos subseq</w:t>
      </w:r>
      <w:r w:rsidR="00B008B6" w:rsidRPr="00CB67FD">
        <w:rPr>
          <w:b w:val="0"/>
          <w:bCs/>
          <w:sz w:val="22"/>
          <w:szCs w:val="22"/>
        </w:rPr>
        <w:t>u</w:t>
      </w:r>
      <w:r w:rsidRPr="00CB67FD">
        <w:rPr>
          <w:b w:val="0"/>
          <w:bCs/>
          <w:sz w:val="22"/>
          <w:szCs w:val="22"/>
        </w:rPr>
        <w:t>entes ficarão no cadastro reserva.</w:t>
      </w:r>
    </w:p>
    <w:p w:rsidR="00EF37C1" w:rsidRPr="00CB67FD" w:rsidRDefault="00EF37C1" w:rsidP="00EF37C1">
      <w:pPr>
        <w:pStyle w:val="Numerado"/>
        <w:numPr>
          <w:ilvl w:val="0"/>
          <w:numId w:val="0"/>
        </w:numPr>
        <w:spacing w:before="0" w:after="0" w:line="276" w:lineRule="auto"/>
        <w:rPr>
          <w:b w:val="0"/>
          <w:bCs/>
          <w:sz w:val="22"/>
          <w:szCs w:val="22"/>
        </w:rPr>
      </w:pPr>
    </w:p>
    <w:p w:rsidR="00074DCB" w:rsidRPr="00CB67FD" w:rsidRDefault="00074DCB" w:rsidP="0027221A">
      <w:pPr>
        <w:pStyle w:val="Numerado"/>
        <w:numPr>
          <w:ilvl w:val="2"/>
          <w:numId w:val="5"/>
        </w:numPr>
        <w:spacing w:before="0" w:after="0" w:line="276" w:lineRule="auto"/>
        <w:ind w:left="0" w:firstLine="0"/>
        <w:rPr>
          <w:b w:val="0"/>
          <w:bCs/>
          <w:sz w:val="22"/>
          <w:szCs w:val="22"/>
        </w:rPr>
      </w:pPr>
      <w:r w:rsidRPr="00CB67FD">
        <w:rPr>
          <w:b w:val="0"/>
          <w:bCs/>
          <w:sz w:val="22"/>
          <w:szCs w:val="22"/>
        </w:rPr>
        <w:t>Poderá o Município, existindo a necessidade</w:t>
      </w:r>
      <w:r w:rsidR="00A22640" w:rsidRPr="00CB67FD">
        <w:rPr>
          <w:b w:val="0"/>
          <w:bCs/>
          <w:sz w:val="22"/>
          <w:szCs w:val="22"/>
        </w:rPr>
        <w:t xml:space="preserve"> de novas contratações</w:t>
      </w:r>
      <w:r w:rsidR="00AC5009" w:rsidRPr="00CB67FD">
        <w:rPr>
          <w:b w:val="0"/>
          <w:bCs/>
          <w:sz w:val="22"/>
          <w:szCs w:val="22"/>
        </w:rPr>
        <w:t xml:space="preserve"> temporárias</w:t>
      </w:r>
      <w:r w:rsidRPr="00CB67FD">
        <w:rPr>
          <w:b w:val="0"/>
          <w:bCs/>
          <w:sz w:val="22"/>
          <w:szCs w:val="22"/>
        </w:rPr>
        <w:t xml:space="preserve">, utilizar-se dos aprovados e classificados no presente processo seletivo para </w:t>
      </w:r>
      <w:r w:rsidR="00A22640" w:rsidRPr="00CB67FD">
        <w:rPr>
          <w:b w:val="0"/>
          <w:bCs/>
          <w:sz w:val="22"/>
          <w:szCs w:val="22"/>
        </w:rPr>
        <w:t xml:space="preserve">novas </w:t>
      </w:r>
      <w:r w:rsidR="00AC5009" w:rsidRPr="00CB67FD">
        <w:rPr>
          <w:b w:val="0"/>
          <w:bCs/>
          <w:sz w:val="22"/>
          <w:szCs w:val="22"/>
        </w:rPr>
        <w:t>contratações</w:t>
      </w:r>
      <w:r w:rsidR="00A22640" w:rsidRPr="00CB67FD">
        <w:rPr>
          <w:b w:val="0"/>
          <w:bCs/>
          <w:sz w:val="22"/>
          <w:szCs w:val="22"/>
        </w:rPr>
        <w:t>.</w:t>
      </w:r>
    </w:p>
    <w:p w:rsidR="009A029A" w:rsidRPr="00CB67FD" w:rsidRDefault="009A029A" w:rsidP="009A029A">
      <w:pPr>
        <w:pStyle w:val="Numerado"/>
        <w:numPr>
          <w:ilvl w:val="0"/>
          <w:numId w:val="0"/>
        </w:numPr>
        <w:spacing w:before="0" w:after="0"/>
        <w:rPr>
          <w:b w:val="0"/>
          <w:bCs/>
          <w:sz w:val="22"/>
          <w:szCs w:val="22"/>
        </w:rPr>
      </w:pPr>
    </w:p>
    <w:p w:rsidR="00DE4B70" w:rsidRPr="00CB67FD" w:rsidRDefault="00DE4B70" w:rsidP="0027221A">
      <w:pPr>
        <w:pStyle w:val="Numerado"/>
        <w:numPr>
          <w:ilvl w:val="1"/>
          <w:numId w:val="5"/>
        </w:numPr>
        <w:spacing w:before="0" w:after="0"/>
        <w:ind w:left="0" w:firstLine="0"/>
        <w:rPr>
          <w:b w:val="0"/>
          <w:bCs/>
          <w:sz w:val="22"/>
          <w:szCs w:val="22"/>
        </w:rPr>
      </w:pPr>
      <w:r w:rsidRPr="00CB67FD">
        <w:rPr>
          <w:b w:val="0"/>
          <w:bCs/>
          <w:sz w:val="22"/>
          <w:szCs w:val="22"/>
        </w:rPr>
        <w:t>No caso de rescisão ou desistência dos candidatos selecionados nas primeiras colocações, serão chamados</w:t>
      </w:r>
      <w:r w:rsidR="009A08D0" w:rsidRPr="00CB67FD">
        <w:rPr>
          <w:b w:val="0"/>
          <w:bCs/>
          <w:sz w:val="22"/>
          <w:szCs w:val="22"/>
        </w:rPr>
        <w:t xml:space="preserve"> os seguintes, por ordem de classificação final.</w:t>
      </w:r>
    </w:p>
    <w:p w:rsidR="009A029A" w:rsidRPr="00CB67FD" w:rsidRDefault="009A029A" w:rsidP="009A029A">
      <w:pPr>
        <w:jc w:val="both"/>
        <w:rPr>
          <w:rFonts w:ascii="Arial" w:hAnsi="Arial" w:cs="Arial"/>
          <w:b/>
          <w:sz w:val="22"/>
          <w:szCs w:val="22"/>
        </w:rPr>
      </w:pPr>
    </w:p>
    <w:p w:rsidR="00E1603D" w:rsidRPr="00CB67FD" w:rsidRDefault="009D5F89" w:rsidP="009A029A">
      <w:pPr>
        <w:jc w:val="both"/>
        <w:rPr>
          <w:rFonts w:ascii="Arial" w:hAnsi="Arial" w:cs="Arial"/>
          <w:sz w:val="22"/>
          <w:szCs w:val="22"/>
        </w:rPr>
      </w:pPr>
      <w:r w:rsidRPr="00CB67FD">
        <w:rPr>
          <w:rFonts w:ascii="Arial" w:hAnsi="Arial" w:cs="Arial"/>
          <w:b/>
          <w:sz w:val="22"/>
          <w:szCs w:val="22"/>
        </w:rPr>
        <w:t xml:space="preserve">1.4 </w:t>
      </w:r>
      <w:r w:rsidR="00D50734" w:rsidRPr="00CB67FD">
        <w:rPr>
          <w:rFonts w:ascii="Arial" w:hAnsi="Arial" w:cs="Arial"/>
          <w:sz w:val="22"/>
          <w:szCs w:val="22"/>
        </w:rPr>
        <w:t>O Processo Seletivo Simplificado será executado por interméd</w:t>
      </w:r>
      <w:r w:rsidR="00D27877" w:rsidRPr="00CB67FD">
        <w:rPr>
          <w:rFonts w:ascii="Arial" w:hAnsi="Arial" w:cs="Arial"/>
          <w:sz w:val="22"/>
          <w:szCs w:val="22"/>
        </w:rPr>
        <w:t xml:space="preserve">io de Comissão composta por </w:t>
      </w:r>
      <w:r w:rsidR="001D3830" w:rsidRPr="00CB67FD">
        <w:rPr>
          <w:rFonts w:ascii="Arial" w:hAnsi="Arial" w:cs="Arial"/>
          <w:sz w:val="22"/>
          <w:szCs w:val="22"/>
        </w:rPr>
        <w:t>03 (três)</w:t>
      </w:r>
      <w:r w:rsidR="00D50734" w:rsidRPr="00CB67FD">
        <w:rPr>
          <w:rFonts w:ascii="Arial" w:hAnsi="Arial" w:cs="Arial"/>
          <w:sz w:val="22"/>
          <w:szCs w:val="22"/>
        </w:rPr>
        <w:t xml:space="preserve"> servidores, designados através da Portaria </w:t>
      </w:r>
      <w:r w:rsidR="002661F9" w:rsidRPr="00CB67FD">
        <w:rPr>
          <w:rFonts w:ascii="Arial" w:hAnsi="Arial" w:cs="Arial"/>
          <w:sz w:val="22"/>
          <w:szCs w:val="22"/>
        </w:rPr>
        <w:t xml:space="preserve">Municipal </w:t>
      </w:r>
      <w:r w:rsidR="00D50734" w:rsidRPr="00CB67FD">
        <w:rPr>
          <w:rFonts w:ascii="Arial" w:hAnsi="Arial" w:cs="Arial"/>
          <w:sz w:val="22"/>
          <w:szCs w:val="22"/>
        </w:rPr>
        <w:t xml:space="preserve">n° </w:t>
      </w:r>
      <w:r w:rsidR="00421DFE">
        <w:rPr>
          <w:rFonts w:ascii="Arial" w:hAnsi="Arial" w:cs="Arial"/>
          <w:sz w:val="22"/>
          <w:szCs w:val="22"/>
        </w:rPr>
        <w:t>369</w:t>
      </w:r>
      <w:r w:rsidR="00457ABE" w:rsidRPr="00CB67FD">
        <w:rPr>
          <w:rFonts w:ascii="Arial" w:hAnsi="Arial" w:cs="Arial"/>
          <w:sz w:val="22"/>
          <w:szCs w:val="22"/>
        </w:rPr>
        <w:t xml:space="preserve">/2023, de </w:t>
      </w:r>
      <w:r w:rsidR="00421DFE">
        <w:rPr>
          <w:rFonts w:ascii="Arial" w:hAnsi="Arial" w:cs="Arial"/>
          <w:sz w:val="22"/>
          <w:szCs w:val="22"/>
        </w:rPr>
        <w:t>20</w:t>
      </w:r>
      <w:r w:rsidR="00457ABE" w:rsidRPr="00CB67FD">
        <w:rPr>
          <w:rFonts w:ascii="Arial" w:hAnsi="Arial" w:cs="Arial"/>
          <w:sz w:val="22"/>
          <w:szCs w:val="22"/>
        </w:rPr>
        <w:t xml:space="preserve"> de </w:t>
      </w:r>
      <w:r w:rsidR="00421DFE">
        <w:rPr>
          <w:rFonts w:ascii="Arial" w:hAnsi="Arial" w:cs="Arial"/>
          <w:sz w:val="22"/>
          <w:szCs w:val="22"/>
        </w:rPr>
        <w:t>dezembro</w:t>
      </w:r>
      <w:r w:rsidR="00457ABE" w:rsidRPr="00CB67FD">
        <w:rPr>
          <w:rFonts w:ascii="Arial" w:hAnsi="Arial" w:cs="Arial"/>
          <w:sz w:val="22"/>
          <w:szCs w:val="22"/>
        </w:rPr>
        <w:t xml:space="preserve"> de 2023</w:t>
      </w:r>
      <w:r w:rsidR="00807312" w:rsidRPr="00CB67FD">
        <w:rPr>
          <w:rFonts w:ascii="Arial" w:hAnsi="Arial" w:cs="Arial"/>
          <w:sz w:val="22"/>
          <w:szCs w:val="22"/>
        </w:rPr>
        <w:t>.</w:t>
      </w:r>
    </w:p>
    <w:p w:rsidR="00D50734" w:rsidRPr="00CB67FD" w:rsidRDefault="00D50734" w:rsidP="009A029A">
      <w:pPr>
        <w:pStyle w:val="Corpodetexto"/>
        <w:tabs>
          <w:tab w:val="left" w:pos="1418"/>
          <w:tab w:val="right" w:pos="5008"/>
          <w:tab w:val="right" w:pos="5575"/>
          <w:tab w:val="right" w:pos="5859"/>
          <w:tab w:val="left" w:pos="6993"/>
        </w:tabs>
        <w:spacing w:after="0"/>
        <w:jc w:val="both"/>
        <w:rPr>
          <w:rFonts w:ascii="Arial" w:hAnsi="Arial" w:cs="Arial"/>
          <w:sz w:val="22"/>
          <w:szCs w:val="22"/>
        </w:rPr>
      </w:pPr>
    </w:p>
    <w:p w:rsidR="00D50734" w:rsidRPr="00CB67FD" w:rsidRDefault="00D50734" w:rsidP="009A029A">
      <w:pPr>
        <w:pStyle w:val="PargrafodaLista"/>
        <w:autoSpaceDE w:val="0"/>
        <w:ind w:left="0"/>
        <w:jc w:val="both"/>
        <w:rPr>
          <w:rFonts w:ascii="Arial" w:hAnsi="Arial" w:cs="Arial"/>
          <w:sz w:val="22"/>
          <w:szCs w:val="22"/>
        </w:rPr>
      </w:pPr>
      <w:r w:rsidRPr="00CB67FD">
        <w:rPr>
          <w:rFonts w:ascii="Arial" w:hAnsi="Arial" w:cs="Arial"/>
          <w:b/>
          <w:sz w:val="22"/>
          <w:szCs w:val="22"/>
        </w:rPr>
        <w:t>1.</w:t>
      </w:r>
      <w:r w:rsidR="00E26990" w:rsidRPr="00CB67FD">
        <w:rPr>
          <w:rFonts w:ascii="Arial" w:hAnsi="Arial" w:cs="Arial"/>
          <w:b/>
          <w:sz w:val="22"/>
          <w:szCs w:val="22"/>
        </w:rPr>
        <w:t>5</w:t>
      </w:r>
      <w:r w:rsidRPr="00CB67FD">
        <w:rPr>
          <w:rFonts w:ascii="Arial" w:hAnsi="Arial" w:cs="Arial"/>
          <w:sz w:val="22"/>
          <w:szCs w:val="22"/>
        </w:rPr>
        <w:t xml:space="preserve"> Durante toda a realização do Processo Seletivo Simplificado</w:t>
      </w:r>
      <w:r w:rsidR="00056D40" w:rsidRPr="00CB67FD">
        <w:rPr>
          <w:rFonts w:ascii="Arial" w:hAnsi="Arial" w:cs="Arial"/>
          <w:sz w:val="22"/>
          <w:szCs w:val="22"/>
        </w:rPr>
        <w:t xml:space="preserve"> serão</w:t>
      </w:r>
      <w:r w:rsidRPr="00CB67FD">
        <w:rPr>
          <w:rFonts w:ascii="Arial" w:hAnsi="Arial" w:cs="Arial"/>
          <w:sz w:val="22"/>
          <w:szCs w:val="22"/>
        </w:rPr>
        <w:t xml:space="preserve"> prestigiados, sem prejuízo de outros, os princípios estabelecidos no art. 37, “caput”, da Constituição da República.</w:t>
      </w:r>
    </w:p>
    <w:p w:rsidR="00EB34EF" w:rsidRPr="00CB67FD" w:rsidRDefault="00EB34EF" w:rsidP="009A029A">
      <w:pPr>
        <w:pStyle w:val="PargrafodaLista"/>
        <w:autoSpaceDE w:val="0"/>
        <w:ind w:left="0"/>
        <w:jc w:val="both"/>
        <w:rPr>
          <w:rFonts w:ascii="Arial" w:hAnsi="Arial" w:cs="Arial"/>
          <w:sz w:val="22"/>
          <w:szCs w:val="22"/>
        </w:rPr>
      </w:pPr>
    </w:p>
    <w:p w:rsidR="00D50734" w:rsidRPr="00CB67FD" w:rsidRDefault="00D50734" w:rsidP="009A029A">
      <w:pPr>
        <w:pStyle w:val="PargrafodaLista"/>
        <w:autoSpaceDE w:val="0"/>
        <w:ind w:left="0"/>
        <w:jc w:val="both"/>
        <w:rPr>
          <w:rFonts w:ascii="Arial" w:hAnsi="Arial" w:cs="Arial"/>
          <w:sz w:val="22"/>
          <w:szCs w:val="22"/>
        </w:rPr>
      </w:pPr>
      <w:r w:rsidRPr="00CB67FD">
        <w:rPr>
          <w:rFonts w:ascii="Arial" w:hAnsi="Arial" w:cs="Arial"/>
          <w:b/>
          <w:sz w:val="22"/>
          <w:szCs w:val="22"/>
        </w:rPr>
        <w:t>1.</w:t>
      </w:r>
      <w:r w:rsidR="00E26990" w:rsidRPr="00CB67FD">
        <w:rPr>
          <w:rFonts w:ascii="Arial" w:hAnsi="Arial" w:cs="Arial"/>
          <w:b/>
          <w:sz w:val="22"/>
          <w:szCs w:val="22"/>
        </w:rPr>
        <w:t>6</w:t>
      </w:r>
      <w:r w:rsidRPr="00CB67FD">
        <w:rPr>
          <w:rFonts w:ascii="Arial" w:hAnsi="Arial" w:cs="Arial"/>
          <w:sz w:val="22"/>
          <w:szCs w:val="22"/>
        </w:rPr>
        <w:t xml:space="preserve"> O edital de abertura do Processo Seletivo Simplificado será publicado integralmente no painel de publicações oficiais da Prefeitura Municipal, sendo o seu extrato veiculado, ao menos uma vez, em jornal de circulação </w:t>
      </w:r>
      <w:r w:rsidR="00814218" w:rsidRPr="00CB67FD">
        <w:rPr>
          <w:rFonts w:ascii="Arial" w:hAnsi="Arial" w:cs="Arial"/>
          <w:sz w:val="22"/>
          <w:szCs w:val="22"/>
        </w:rPr>
        <w:t>regional</w:t>
      </w:r>
      <w:r w:rsidRPr="00CB67FD">
        <w:rPr>
          <w:rFonts w:ascii="Arial" w:hAnsi="Arial" w:cs="Arial"/>
          <w:sz w:val="22"/>
          <w:szCs w:val="22"/>
        </w:rPr>
        <w:t>, no mínimo cinco dias antes do encerramento das inscrições</w:t>
      </w:r>
      <w:r w:rsidR="00680E13" w:rsidRPr="00DF4D47">
        <w:rPr>
          <w:rFonts w:ascii="Arial" w:hAnsi="Arial" w:cs="Arial"/>
          <w:sz w:val="22"/>
          <w:szCs w:val="22"/>
        </w:rPr>
        <w:t>, em emissora de rádio de maior audiência no Município</w:t>
      </w:r>
      <w:r w:rsidR="00237E2F" w:rsidRPr="00CB67FD">
        <w:rPr>
          <w:rFonts w:ascii="Arial" w:hAnsi="Arial" w:cs="Arial"/>
          <w:sz w:val="22"/>
          <w:szCs w:val="22"/>
        </w:rPr>
        <w:t>, e no endereço eletrônico</w:t>
      </w:r>
      <w:r w:rsidR="00FD5B47">
        <w:rPr>
          <w:rFonts w:ascii="Arial" w:hAnsi="Arial" w:cs="Arial"/>
          <w:sz w:val="22"/>
          <w:szCs w:val="22"/>
        </w:rPr>
        <w:t>:</w:t>
      </w:r>
      <w:r w:rsidR="00237E2F" w:rsidRPr="00CB67FD">
        <w:rPr>
          <w:rFonts w:ascii="Arial" w:hAnsi="Arial" w:cs="Arial"/>
          <w:sz w:val="22"/>
          <w:szCs w:val="22"/>
        </w:rPr>
        <w:t xml:space="preserve"> www.viadutos.rs.gov.br</w:t>
      </w:r>
      <w:r w:rsidR="00680E13" w:rsidRPr="00CB67FD">
        <w:rPr>
          <w:rFonts w:ascii="Arial" w:hAnsi="Arial" w:cs="Arial"/>
          <w:sz w:val="22"/>
          <w:szCs w:val="22"/>
        </w:rPr>
        <w:t>.</w:t>
      </w:r>
    </w:p>
    <w:p w:rsidR="00756B8F" w:rsidRPr="00CB67FD" w:rsidRDefault="00756B8F" w:rsidP="009A029A">
      <w:pPr>
        <w:pStyle w:val="PargrafodaLista"/>
        <w:autoSpaceDE w:val="0"/>
        <w:ind w:left="0"/>
        <w:jc w:val="both"/>
        <w:rPr>
          <w:rFonts w:ascii="Arial" w:hAnsi="Arial" w:cs="Arial"/>
          <w:b/>
          <w:bCs/>
          <w:sz w:val="22"/>
          <w:szCs w:val="22"/>
        </w:rPr>
      </w:pPr>
    </w:p>
    <w:p w:rsidR="00D50734" w:rsidRPr="00CB67FD" w:rsidRDefault="00D50734" w:rsidP="009A029A">
      <w:pPr>
        <w:pStyle w:val="PargrafodaLista"/>
        <w:autoSpaceDE w:val="0"/>
        <w:ind w:left="0"/>
        <w:jc w:val="both"/>
        <w:rPr>
          <w:rFonts w:ascii="Arial" w:hAnsi="Arial" w:cs="Arial"/>
          <w:sz w:val="22"/>
          <w:szCs w:val="22"/>
        </w:rPr>
      </w:pPr>
      <w:r w:rsidRPr="00CB67FD">
        <w:rPr>
          <w:rFonts w:ascii="Arial" w:hAnsi="Arial" w:cs="Arial"/>
          <w:b/>
          <w:bCs/>
          <w:sz w:val="22"/>
          <w:szCs w:val="22"/>
        </w:rPr>
        <w:lastRenderedPageBreak/>
        <w:t>1.</w:t>
      </w:r>
      <w:r w:rsidR="00E26990" w:rsidRPr="00CB67FD">
        <w:rPr>
          <w:rFonts w:ascii="Arial" w:hAnsi="Arial" w:cs="Arial"/>
          <w:b/>
          <w:bCs/>
          <w:sz w:val="22"/>
          <w:szCs w:val="22"/>
        </w:rPr>
        <w:t>7</w:t>
      </w:r>
      <w:r w:rsidRPr="00CB67FD">
        <w:rPr>
          <w:rFonts w:ascii="Arial" w:hAnsi="Arial" w:cs="Arial"/>
          <w:sz w:val="22"/>
          <w:szCs w:val="22"/>
        </w:rPr>
        <w:t xml:space="preserve"> Os demais atos e decisões inerentes ao presente Processo Seletivo Simplificado serão publicados no painel de publicações oficiais da Prefeitura Municipal</w:t>
      </w:r>
      <w:r w:rsidR="00237E2F" w:rsidRPr="00CB67FD">
        <w:rPr>
          <w:rFonts w:ascii="Arial" w:hAnsi="Arial" w:cs="Arial"/>
          <w:sz w:val="22"/>
          <w:szCs w:val="22"/>
        </w:rPr>
        <w:t xml:space="preserve"> e no endereço eletrônico www.viadutos.rs.gov.br</w:t>
      </w:r>
      <w:r w:rsidRPr="00CB67FD">
        <w:rPr>
          <w:rFonts w:ascii="Arial" w:hAnsi="Arial" w:cs="Arial"/>
          <w:sz w:val="22"/>
          <w:szCs w:val="22"/>
        </w:rPr>
        <w:t>.</w:t>
      </w:r>
    </w:p>
    <w:p w:rsidR="006B227B" w:rsidRPr="00CB67FD" w:rsidRDefault="006B227B" w:rsidP="009A029A">
      <w:pPr>
        <w:pStyle w:val="PargrafodaLista"/>
        <w:autoSpaceDE w:val="0"/>
        <w:ind w:left="0"/>
        <w:jc w:val="both"/>
        <w:rPr>
          <w:rFonts w:ascii="Arial" w:hAnsi="Arial" w:cs="Arial"/>
          <w:sz w:val="22"/>
          <w:szCs w:val="22"/>
        </w:rPr>
      </w:pPr>
    </w:p>
    <w:p w:rsidR="006B227B" w:rsidRPr="00CB67FD" w:rsidRDefault="006B227B" w:rsidP="0027221A">
      <w:pPr>
        <w:pStyle w:val="Recuodecorpodetexto2"/>
        <w:numPr>
          <w:ilvl w:val="1"/>
          <w:numId w:val="7"/>
        </w:numPr>
        <w:tabs>
          <w:tab w:val="left" w:pos="0"/>
        </w:tabs>
        <w:suppressAutoHyphens/>
        <w:ind w:left="0" w:firstLine="0"/>
      </w:pPr>
      <w:r w:rsidRPr="00CB67FD">
        <w:t>É obrigação do candidato acompanhar todos os editais referentes ao andamento da presente Seleção.</w:t>
      </w:r>
    </w:p>
    <w:p w:rsidR="00490AFD" w:rsidRPr="00CB67FD" w:rsidRDefault="00490AFD" w:rsidP="009A029A">
      <w:pPr>
        <w:pStyle w:val="PargrafodaLista"/>
        <w:autoSpaceDE w:val="0"/>
        <w:ind w:left="0"/>
        <w:jc w:val="both"/>
        <w:rPr>
          <w:rFonts w:ascii="Arial" w:hAnsi="Arial" w:cs="Arial"/>
          <w:sz w:val="22"/>
          <w:szCs w:val="22"/>
        </w:rPr>
      </w:pPr>
    </w:p>
    <w:p w:rsidR="00D50734" w:rsidRPr="00CB67FD" w:rsidRDefault="00D50734" w:rsidP="009A029A">
      <w:pPr>
        <w:pStyle w:val="PargrafodaLista"/>
        <w:autoSpaceDE w:val="0"/>
        <w:ind w:left="0"/>
        <w:jc w:val="both"/>
        <w:rPr>
          <w:rFonts w:ascii="Arial" w:hAnsi="Arial" w:cs="Arial"/>
          <w:sz w:val="22"/>
          <w:szCs w:val="22"/>
        </w:rPr>
      </w:pPr>
      <w:r w:rsidRPr="00CB67FD">
        <w:rPr>
          <w:rFonts w:ascii="Arial" w:hAnsi="Arial" w:cs="Arial"/>
          <w:b/>
          <w:sz w:val="22"/>
          <w:szCs w:val="22"/>
        </w:rPr>
        <w:t>1.</w:t>
      </w:r>
      <w:r w:rsidR="00E26990" w:rsidRPr="00CB67FD">
        <w:rPr>
          <w:rFonts w:ascii="Arial" w:hAnsi="Arial" w:cs="Arial"/>
          <w:b/>
          <w:sz w:val="22"/>
          <w:szCs w:val="22"/>
        </w:rPr>
        <w:t>9</w:t>
      </w:r>
      <w:r w:rsidRPr="00CB67FD">
        <w:rPr>
          <w:rFonts w:ascii="Arial" w:hAnsi="Arial" w:cs="Arial"/>
          <w:sz w:val="22"/>
          <w:szCs w:val="22"/>
        </w:rPr>
        <w:t xml:space="preserve"> Os prazos definidos neste Edita</w:t>
      </w:r>
      <w:r w:rsidR="00680E13" w:rsidRPr="00CB67FD">
        <w:rPr>
          <w:rFonts w:ascii="Arial" w:hAnsi="Arial" w:cs="Arial"/>
          <w:sz w:val="22"/>
          <w:szCs w:val="22"/>
        </w:rPr>
        <w:t>l observarão o disposto no previsto no Decreto Executivo nº013, de 23 de janeiro de 2012.</w:t>
      </w:r>
    </w:p>
    <w:p w:rsidR="00D54680" w:rsidRPr="00CB67FD" w:rsidRDefault="00D54680" w:rsidP="009A029A">
      <w:pPr>
        <w:autoSpaceDE w:val="0"/>
        <w:jc w:val="both"/>
        <w:rPr>
          <w:rFonts w:ascii="Arial" w:hAnsi="Arial" w:cs="Arial"/>
          <w:sz w:val="22"/>
          <w:szCs w:val="22"/>
        </w:rPr>
      </w:pPr>
    </w:p>
    <w:p w:rsidR="00680E13" w:rsidRPr="00CB67FD" w:rsidRDefault="00FB491B" w:rsidP="009A029A">
      <w:pPr>
        <w:autoSpaceDE w:val="0"/>
        <w:jc w:val="both"/>
        <w:rPr>
          <w:rFonts w:ascii="Arial" w:hAnsi="Arial" w:cs="Arial"/>
          <w:sz w:val="22"/>
          <w:szCs w:val="22"/>
        </w:rPr>
      </w:pPr>
      <w:r w:rsidRPr="00CB67FD">
        <w:rPr>
          <w:rFonts w:ascii="Arial" w:hAnsi="Arial" w:cs="Arial"/>
          <w:b/>
          <w:sz w:val="22"/>
          <w:szCs w:val="22"/>
        </w:rPr>
        <w:t>1.10</w:t>
      </w:r>
      <w:r w:rsidR="00680E13" w:rsidRPr="00CB67FD">
        <w:rPr>
          <w:rFonts w:ascii="Arial" w:hAnsi="Arial" w:cs="Arial"/>
          <w:sz w:val="22"/>
          <w:szCs w:val="22"/>
        </w:rPr>
        <w:t xml:space="preserve"> As reuniões e deliberações da Comissão serão objeto de registros em atas.</w:t>
      </w:r>
    </w:p>
    <w:p w:rsidR="00680E13" w:rsidRPr="00CB67FD" w:rsidRDefault="00680E13" w:rsidP="009A029A">
      <w:pPr>
        <w:autoSpaceDE w:val="0"/>
        <w:jc w:val="both"/>
        <w:rPr>
          <w:rFonts w:ascii="Arial" w:hAnsi="Arial" w:cs="Arial"/>
          <w:b/>
          <w:sz w:val="22"/>
          <w:szCs w:val="22"/>
        </w:rPr>
      </w:pPr>
    </w:p>
    <w:p w:rsidR="00407869" w:rsidRPr="00CB67FD" w:rsidRDefault="00680E13" w:rsidP="009A029A">
      <w:pPr>
        <w:autoSpaceDE w:val="0"/>
        <w:jc w:val="both"/>
        <w:rPr>
          <w:rFonts w:ascii="Arial" w:hAnsi="Arial" w:cs="Arial"/>
          <w:sz w:val="22"/>
          <w:szCs w:val="22"/>
        </w:rPr>
      </w:pPr>
      <w:r w:rsidRPr="00CB67FD">
        <w:rPr>
          <w:rFonts w:ascii="Arial" w:hAnsi="Arial" w:cs="Arial"/>
          <w:b/>
          <w:sz w:val="22"/>
          <w:szCs w:val="22"/>
        </w:rPr>
        <w:t>1.</w:t>
      </w:r>
      <w:r w:rsidR="006B227B" w:rsidRPr="00CB67FD">
        <w:rPr>
          <w:rFonts w:ascii="Arial" w:hAnsi="Arial" w:cs="Arial"/>
          <w:b/>
          <w:sz w:val="22"/>
          <w:szCs w:val="22"/>
        </w:rPr>
        <w:t>1</w:t>
      </w:r>
      <w:r w:rsidR="00E26990" w:rsidRPr="00CB67FD">
        <w:rPr>
          <w:rFonts w:ascii="Arial" w:hAnsi="Arial" w:cs="Arial"/>
          <w:b/>
          <w:sz w:val="22"/>
          <w:szCs w:val="22"/>
        </w:rPr>
        <w:t>1</w:t>
      </w:r>
      <w:r w:rsidRPr="00CB67FD">
        <w:rPr>
          <w:rFonts w:ascii="Arial" w:hAnsi="Arial" w:cs="Arial"/>
          <w:sz w:val="22"/>
          <w:szCs w:val="22"/>
        </w:rPr>
        <w:t xml:space="preserve"> </w:t>
      </w:r>
      <w:r w:rsidR="00407869" w:rsidRPr="00CB67FD">
        <w:rPr>
          <w:rFonts w:ascii="Arial" w:hAnsi="Arial" w:cs="Arial"/>
          <w:sz w:val="22"/>
          <w:szCs w:val="22"/>
        </w:rPr>
        <w:t>Da contratação:</w:t>
      </w:r>
    </w:p>
    <w:p w:rsidR="00E70888" w:rsidRPr="00CB67FD" w:rsidRDefault="00E70888" w:rsidP="009A029A">
      <w:pPr>
        <w:autoSpaceDE w:val="0"/>
        <w:jc w:val="both"/>
        <w:rPr>
          <w:rFonts w:ascii="Arial" w:hAnsi="Arial" w:cs="Arial"/>
          <w:sz w:val="22"/>
          <w:szCs w:val="22"/>
        </w:rPr>
      </w:pPr>
    </w:p>
    <w:p w:rsidR="00C40BDA" w:rsidRPr="00CB67FD" w:rsidRDefault="00C40BDA" w:rsidP="009A029A">
      <w:pPr>
        <w:jc w:val="both"/>
        <w:rPr>
          <w:rFonts w:ascii="Arial" w:hAnsi="Arial" w:cs="Arial"/>
          <w:sz w:val="22"/>
          <w:szCs w:val="22"/>
        </w:rPr>
      </w:pPr>
      <w:r w:rsidRPr="00CB67FD">
        <w:rPr>
          <w:rFonts w:ascii="Arial" w:hAnsi="Arial" w:cs="Arial"/>
          <w:b/>
          <w:sz w:val="22"/>
          <w:szCs w:val="22"/>
        </w:rPr>
        <w:t>1.11.</w:t>
      </w:r>
      <w:r w:rsidR="00C0232F" w:rsidRPr="00CB67FD">
        <w:rPr>
          <w:rFonts w:ascii="Arial" w:hAnsi="Arial" w:cs="Arial"/>
          <w:b/>
          <w:sz w:val="22"/>
          <w:szCs w:val="22"/>
        </w:rPr>
        <w:t>1</w:t>
      </w:r>
      <w:r w:rsidRPr="00CB67FD">
        <w:rPr>
          <w:rFonts w:ascii="Arial" w:hAnsi="Arial" w:cs="Arial"/>
          <w:sz w:val="22"/>
          <w:szCs w:val="22"/>
        </w:rPr>
        <w:t xml:space="preserve"> </w:t>
      </w:r>
      <w:r w:rsidR="00237E2F" w:rsidRPr="00CB67FD">
        <w:rPr>
          <w:rFonts w:ascii="Arial" w:hAnsi="Arial" w:cs="Arial"/>
          <w:sz w:val="22"/>
          <w:szCs w:val="22"/>
        </w:rPr>
        <w:t>A</w:t>
      </w:r>
      <w:r w:rsidRPr="00CB67FD">
        <w:rPr>
          <w:rFonts w:ascii="Arial" w:hAnsi="Arial" w:cs="Arial"/>
          <w:sz w:val="22"/>
          <w:szCs w:val="22"/>
        </w:rPr>
        <w:t xml:space="preserve"> contratação </w:t>
      </w:r>
      <w:r w:rsidR="00FD5B47">
        <w:t xml:space="preserve">será </w:t>
      </w:r>
      <w:r w:rsidR="00FD5B47" w:rsidRPr="00F27F50">
        <w:t>pelo prazo de até 02 (dois) anos, sendo possível a prorrogação, mediante firmatura de Termo Aditivo, por até igual período</w:t>
      </w:r>
    </w:p>
    <w:p w:rsidR="009A029A" w:rsidRPr="00CB67FD" w:rsidRDefault="009A029A" w:rsidP="009A029A">
      <w:pPr>
        <w:jc w:val="both"/>
        <w:rPr>
          <w:rFonts w:ascii="Arial" w:hAnsi="Arial" w:cs="Arial"/>
          <w:b/>
          <w:sz w:val="22"/>
          <w:szCs w:val="22"/>
        </w:rPr>
      </w:pPr>
    </w:p>
    <w:p w:rsidR="00680E13" w:rsidRPr="00CB67FD" w:rsidRDefault="008D1D5C" w:rsidP="009A029A">
      <w:pPr>
        <w:jc w:val="both"/>
        <w:rPr>
          <w:rFonts w:ascii="Arial" w:hAnsi="Arial" w:cs="Arial"/>
          <w:sz w:val="22"/>
          <w:szCs w:val="22"/>
        </w:rPr>
      </w:pPr>
      <w:r w:rsidRPr="00CB67FD">
        <w:rPr>
          <w:rFonts w:ascii="Arial" w:hAnsi="Arial" w:cs="Arial"/>
          <w:b/>
          <w:sz w:val="22"/>
          <w:szCs w:val="22"/>
        </w:rPr>
        <w:t>1.</w:t>
      </w:r>
      <w:r w:rsidR="00237E2F" w:rsidRPr="00CB67FD">
        <w:rPr>
          <w:rFonts w:ascii="Arial" w:hAnsi="Arial" w:cs="Arial"/>
          <w:b/>
          <w:sz w:val="22"/>
          <w:szCs w:val="22"/>
        </w:rPr>
        <w:t>11.2</w:t>
      </w:r>
      <w:r w:rsidR="00D278D6" w:rsidRPr="00CB67FD">
        <w:rPr>
          <w:rFonts w:ascii="Arial" w:hAnsi="Arial" w:cs="Arial"/>
          <w:sz w:val="22"/>
          <w:szCs w:val="22"/>
        </w:rPr>
        <w:t xml:space="preserve"> </w:t>
      </w:r>
      <w:r w:rsidR="00FD5B47" w:rsidRPr="00F27F50">
        <w:rPr>
          <w:rFonts w:eastAsia="MS Mincho"/>
          <w:iCs/>
        </w:rPr>
        <w:t>A contratação será rescindida a seu término ou a qualquer momento se ocorrer a desnecessidade do cargo, e/ou a nomeação de empregados públicos.</w:t>
      </w:r>
    </w:p>
    <w:p w:rsidR="00E70888" w:rsidRPr="00CB67FD" w:rsidRDefault="00E70888" w:rsidP="009A029A">
      <w:pPr>
        <w:pStyle w:val="PargrafodaLista"/>
        <w:autoSpaceDE w:val="0"/>
        <w:ind w:left="0"/>
        <w:jc w:val="both"/>
        <w:rPr>
          <w:rFonts w:ascii="Arial" w:hAnsi="Arial" w:cs="Arial"/>
          <w:sz w:val="22"/>
          <w:szCs w:val="22"/>
        </w:rPr>
      </w:pPr>
    </w:p>
    <w:p w:rsidR="009A08D0" w:rsidRPr="00CB67FD" w:rsidRDefault="007D4225" w:rsidP="009A029A">
      <w:pPr>
        <w:pStyle w:val="Numerado"/>
        <w:numPr>
          <w:ilvl w:val="0"/>
          <w:numId w:val="0"/>
        </w:numPr>
        <w:spacing w:before="0" w:after="0"/>
        <w:rPr>
          <w:bCs/>
          <w:sz w:val="22"/>
          <w:szCs w:val="22"/>
        </w:rPr>
      </w:pPr>
      <w:r w:rsidRPr="00CB67FD">
        <w:rPr>
          <w:bCs/>
          <w:sz w:val="22"/>
          <w:szCs w:val="22"/>
        </w:rPr>
        <w:t xml:space="preserve">2. </w:t>
      </w:r>
      <w:r w:rsidR="00490AFD" w:rsidRPr="00CB67FD">
        <w:rPr>
          <w:bCs/>
          <w:sz w:val="22"/>
          <w:szCs w:val="22"/>
        </w:rPr>
        <w:t>ESPECIFICAÇÕES DA FUNÇÃO TEMPORÁRIA</w:t>
      </w:r>
    </w:p>
    <w:p w:rsidR="00490AFD" w:rsidRPr="00CB67FD" w:rsidRDefault="00490AFD" w:rsidP="009A029A">
      <w:pPr>
        <w:pStyle w:val="PargrafodaLista"/>
        <w:tabs>
          <w:tab w:val="left" w:pos="0"/>
        </w:tabs>
        <w:ind w:left="0"/>
        <w:jc w:val="both"/>
        <w:rPr>
          <w:rFonts w:ascii="Arial" w:hAnsi="Arial" w:cs="Arial"/>
          <w:sz w:val="22"/>
          <w:szCs w:val="22"/>
        </w:rPr>
      </w:pPr>
      <w:r w:rsidRPr="00CB67FD">
        <w:rPr>
          <w:rFonts w:ascii="Arial" w:hAnsi="Arial" w:cs="Arial"/>
          <w:b/>
          <w:sz w:val="22"/>
          <w:szCs w:val="22"/>
        </w:rPr>
        <w:t>2.1</w:t>
      </w:r>
      <w:r w:rsidRPr="00CB67FD">
        <w:rPr>
          <w:rFonts w:ascii="Arial" w:hAnsi="Arial" w:cs="Arial"/>
          <w:sz w:val="22"/>
          <w:szCs w:val="22"/>
        </w:rPr>
        <w:t xml:space="preserve"> A função temporária de que trata este Processo Seletivo Simplificado corresponde ao exercício das atividades constantes no Anexo I.</w:t>
      </w:r>
    </w:p>
    <w:p w:rsidR="00490AFD" w:rsidRPr="00CB67FD" w:rsidRDefault="00490AFD" w:rsidP="009A029A">
      <w:pPr>
        <w:pStyle w:val="PargrafodaLista"/>
        <w:tabs>
          <w:tab w:val="left" w:pos="0"/>
        </w:tabs>
        <w:ind w:left="0"/>
        <w:jc w:val="both"/>
        <w:rPr>
          <w:rFonts w:ascii="Arial" w:hAnsi="Arial" w:cs="Arial"/>
          <w:sz w:val="22"/>
          <w:szCs w:val="22"/>
        </w:rPr>
      </w:pPr>
    </w:p>
    <w:p w:rsidR="00A3256D" w:rsidRPr="00CB67FD" w:rsidRDefault="00490AFD" w:rsidP="009A029A">
      <w:pPr>
        <w:pStyle w:val="PargrafodaLista"/>
        <w:tabs>
          <w:tab w:val="left" w:pos="0"/>
        </w:tabs>
        <w:ind w:left="0"/>
        <w:jc w:val="both"/>
        <w:rPr>
          <w:rFonts w:ascii="Arial" w:hAnsi="Arial" w:cs="Arial"/>
          <w:sz w:val="22"/>
          <w:szCs w:val="22"/>
        </w:rPr>
      </w:pPr>
      <w:r w:rsidRPr="00CB67FD">
        <w:rPr>
          <w:rFonts w:ascii="Arial" w:hAnsi="Arial" w:cs="Arial"/>
          <w:b/>
          <w:sz w:val="22"/>
          <w:szCs w:val="22"/>
        </w:rPr>
        <w:t>2.2</w:t>
      </w:r>
      <w:r w:rsidRPr="00CB67FD">
        <w:rPr>
          <w:rFonts w:ascii="Arial" w:hAnsi="Arial" w:cs="Arial"/>
          <w:sz w:val="22"/>
          <w:szCs w:val="22"/>
        </w:rPr>
        <w:t xml:space="preserve"> </w:t>
      </w:r>
      <w:r w:rsidR="008765DD" w:rsidRPr="00CB67FD">
        <w:rPr>
          <w:rFonts w:ascii="Arial" w:hAnsi="Arial" w:cs="Arial"/>
          <w:sz w:val="22"/>
          <w:szCs w:val="22"/>
        </w:rPr>
        <w:t xml:space="preserve">O período normal de trabalho </w:t>
      </w:r>
      <w:r w:rsidR="00CB67FD">
        <w:rPr>
          <w:rFonts w:ascii="Arial" w:hAnsi="Arial" w:cs="Arial"/>
          <w:sz w:val="22"/>
          <w:szCs w:val="22"/>
        </w:rPr>
        <w:t>é</w:t>
      </w:r>
      <w:r w:rsidR="00733F30" w:rsidRPr="00CB67FD">
        <w:rPr>
          <w:rFonts w:ascii="Arial" w:hAnsi="Arial" w:cs="Arial"/>
          <w:sz w:val="22"/>
          <w:szCs w:val="22"/>
        </w:rPr>
        <w:t xml:space="preserve"> de 40 (quarenta) horas semanais</w:t>
      </w:r>
      <w:r w:rsidR="00A3256D" w:rsidRPr="00CB67FD">
        <w:rPr>
          <w:rFonts w:ascii="Arial" w:hAnsi="Arial" w:cs="Arial"/>
          <w:sz w:val="22"/>
          <w:szCs w:val="22"/>
        </w:rPr>
        <w:t>.</w:t>
      </w:r>
    </w:p>
    <w:p w:rsidR="00F623F4" w:rsidRPr="00CB67FD" w:rsidRDefault="00F623F4" w:rsidP="009A029A">
      <w:pPr>
        <w:widowControl w:val="0"/>
        <w:jc w:val="both"/>
        <w:rPr>
          <w:rFonts w:ascii="Arial" w:hAnsi="Arial" w:cs="Arial"/>
          <w:b/>
          <w:sz w:val="22"/>
          <w:szCs w:val="22"/>
        </w:rPr>
      </w:pPr>
    </w:p>
    <w:p w:rsidR="00392655" w:rsidRPr="00CB67FD" w:rsidRDefault="00392655" w:rsidP="009A029A">
      <w:pPr>
        <w:tabs>
          <w:tab w:val="left" w:pos="0"/>
        </w:tabs>
        <w:jc w:val="both"/>
        <w:rPr>
          <w:rFonts w:ascii="Arial" w:hAnsi="Arial" w:cs="Arial"/>
          <w:sz w:val="22"/>
          <w:szCs w:val="22"/>
        </w:rPr>
      </w:pPr>
      <w:bookmarkStart w:id="1" w:name="_Hlk71026849"/>
      <w:r w:rsidRPr="00CB67FD">
        <w:rPr>
          <w:rFonts w:ascii="Arial" w:hAnsi="Arial" w:cs="Arial"/>
          <w:b/>
          <w:sz w:val="22"/>
          <w:szCs w:val="22"/>
        </w:rPr>
        <w:t>2.</w:t>
      </w:r>
      <w:r w:rsidR="0085799C" w:rsidRPr="00CB67FD">
        <w:rPr>
          <w:rFonts w:ascii="Arial" w:hAnsi="Arial" w:cs="Arial"/>
          <w:b/>
          <w:sz w:val="22"/>
          <w:szCs w:val="22"/>
        </w:rPr>
        <w:t>3</w:t>
      </w:r>
      <w:r w:rsidRPr="00CB67FD">
        <w:rPr>
          <w:rFonts w:ascii="Arial" w:hAnsi="Arial" w:cs="Arial"/>
          <w:sz w:val="22"/>
          <w:szCs w:val="22"/>
        </w:rPr>
        <w:t xml:space="preserve"> </w:t>
      </w:r>
      <w:bookmarkEnd w:id="1"/>
      <w:r w:rsidRPr="00CB67FD">
        <w:rPr>
          <w:rFonts w:ascii="Arial" w:hAnsi="Arial" w:cs="Arial"/>
          <w:sz w:val="22"/>
          <w:szCs w:val="22"/>
        </w:rPr>
        <w:t xml:space="preserve">Pelo efetivo exercício </w:t>
      </w:r>
      <w:r w:rsidR="00FD5B47">
        <w:rPr>
          <w:rFonts w:ascii="Arial" w:hAnsi="Arial" w:cs="Arial"/>
          <w:sz w:val="22"/>
          <w:szCs w:val="22"/>
        </w:rPr>
        <w:t>do emprego público</w:t>
      </w:r>
      <w:r w:rsidRPr="00CB67FD">
        <w:rPr>
          <w:rFonts w:ascii="Arial" w:hAnsi="Arial" w:cs="Arial"/>
          <w:sz w:val="22"/>
          <w:szCs w:val="22"/>
        </w:rPr>
        <w:t xml:space="preserve"> de </w:t>
      </w:r>
      <w:r w:rsidR="00FD5B47">
        <w:rPr>
          <w:rFonts w:ascii="Arial" w:hAnsi="Arial" w:cs="Arial"/>
          <w:sz w:val="22"/>
          <w:szCs w:val="22"/>
        </w:rPr>
        <w:t>Agente de Combate às Endemias</w:t>
      </w:r>
      <w:r w:rsidRPr="00CB67FD">
        <w:rPr>
          <w:rFonts w:ascii="Arial" w:hAnsi="Arial" w:cs="Arial"/>
          <w:sz w:val="22"/>
          <w:szCs w:val="22"/>
        </w:rPr>
        <w:t xml:space="preserve"> será pago mensalmente o vencimento fixado em R$</w:t>
      </w:r>
      <w:r w:rsidR="00421DFE">
        <w:rPr>
          <w:rFonts w:ascii="Arial" w:hAnsi="Arial" w:cs="Arial"/>
          <w:sz w:val="22"/>
          <w:szCs w:val="22"/>
        </w:rPr>
        <w:t xml:space="preserve"> 2.640,00</w:t>
      </w:r>
      <w:r w:rsidRPr="00CB67FD">
        <w:rPr>
          <w:rFonts w:ascii="Arial" w:hAnsi="Arial" w:cs="Arial"/>
          <w:sz w:val="22"/>
          <w:szCs w:val="22"/>
        </w:rPr>
        <w:t>, nele compreendendo-se além da efetiva contraprestação pelo trabalho, o descanso semanal remunerado.</w:t>
      </w:r>
    </w:p>
    <w:p w:rsidR="00392655" w:rsidRPr="00CB67FD" w:rsidRDefault="00DB0385" w:rsidP="009A029A">
      <w:pPr>
        <w:tabs>
          <w:tab w:val="left" w:pos="0"/>
        </w:tabs>
        <w:jc w:val="both"/>
        <w:rPr>
          <w:rFonts w:ascii="Arial" w:hAnsi="Arial" w:cs="Arial"/>
          <w:bCs/>
          <w:sz w:val="22"/>
          <w:szCs w:val="22"/>
        </w:rPr>
      </w:pPr>
      <w:r w:rsidRPr="00CB67FD">
        <w:rPr>
          <w:rFonts w:ascii="Arial" w:hAnsi="Arial" w:cs="Arial"/>
          <w:b/>
          <w:sz w:val="22"/>
          <w:szCs w:val="22"/>
        </w:rPr>
        <w:t xml:space="preserve">2.3.1 </w:t>
      </w:r>
      <w:r w:rsidRPr="00CB67FD">
        <w:rPr>
          <w:rFonts w:ascii="Arial" w:hAnsi="Arial" w:cs="Arial"/>
          <w:bCs/>
          <w:sz w:val="22"/>
          <w:szCs w:val="22"/>
        </w:rPr>
        <w:t>O contratado fará jus à percepção de</w:t>
      </w:r>
      <w:r w:rsidR="009A0F47" w:rsidRPr="00CB67FD">
        <w:rPr>
          <w:rFonts w:ascii="Arial" w:hAnsi="Arial" w:cs="Arial"/>
          <w:bCs/>
          <w:sz w:val="22"/>
          <w:szCs w:val="22"/>
        </w:rPr>
        <w:t xml:space="preserve"> adicional de</w:t>
      </w:r>
      <w:r w:rsidRPr="00CB67FD">
        <w:rPr>
          <w:rFonts w:ascii="Arial" w:hAnsi="Arial" w:cs="Arial"/>
          <w:bCs/>
          <w:sz w:val="22"/>
          <w:szCs w:val="22"/>
        </w:rPr>
        <w:t xml:space="preserve"> insalubridade </w:t>
      </w:r>
      <w:r w:rsidR="009A0F47" w:rsidRPr="00CB67FD">
        <w:rPr>
          <w:rFonts w:ascii="Arial" w:hAnsi="Arial" w:cs="Arial"/>
          <w:bCs/>
          <w:sz w:val="22"/>
          <w:szCs w:val="22"/>
        </w:rPr>
        <w:t xml:space="preserve">nos termos da Legislação vigente. </w:t>
      </w:r>
    </w:p>
    <w:p w:rsidR="009A0F47" w:rsidRPr="00CB67FD" w:rsidRDefault="009A0F47" w:rsidP="009A029A">
      <w:pPr>
        <w:tabs>
          <w:tab w:val="left" w:pos="0"/>
        </w:tabs>
        <w:jc w:val="both"/>
        <w:rPr>
          <w:rFonts w:ascii="Arial" w:hAnsi="Arial" w:cs="Arial"/>
          <w:bCs/>
          <w:sz w:val="22"/>
          <w:szCs w:val="22"/>
        </w:rPr>
      </w:pPr>
    </w:p>
    <w:p w:rsidR="00F623F4" w:rsidRPr="00CB67FD" w:rsidRDefault="00F623F4" w:rsidP="009A029A">
      <w:pPr>
        <w:widowControl w:val="0"/>
        <w:jc w:val="both"/>
        <w:rPr>
          <w:rFonts w:ascii="Arial" w:hAnsi="Arial" w:cs="Arial"/>
          <w:sz w:val="22"/>
          <w:szCs w:val="22"/>
        </w:rPr>
      </w:pPr>
      <w:r w:rsidRPr="00CB67FD">
        <w:rPr>
          <w:rFonts w:ascii="Arial" w:hAnsi="Arial" w:cs="Arial"/>
          <w:b/>
          <w:sz w:val="22"/>
          <w:szCs w:val="22"/>
        </w:rPr>
        <w:t>2.</w:t>
      </w:r>
      <w:r w:rsidR="0085799C" w:rsidRPr="00CB67FD">
        <w:rPr>
          <w:rFonts w:ascii="Arial" w:hAnsi="Arial" w:cs="Arial"/>
          <w:b/>
          <w:sz w:val="22"/>
          <w:szCs w:val="22"/>
        </w:rPr>
        <w:t>4</w:t>
      </w:r>
      <w:r w:rsidRPr="00CB67FD">
        <w:rPr>
          <w:rFonts w:ascii="Arial" w:hAnsi="Arial" w:cs="Arial"/>
          <w:b/>
          <w:sz w:val="22"/>
          <w:szCs w:val="22"/>
        </w:rPr>
        <w:t xml:space="preserve"> </w:t>
      </w:r>
      <w:r w:rsidRPr="00CB67FD">
        <w:rPr>
          <w:rFonts w:ascii="Arial" w:eastAsia="MS Mincho" w:hAnsi="Arial" w:cs="Arial"/>
          <w:iCs/>
          <w:sz w:val="22"/>
          <w:szCs w:val="22"/>
        </w:rPr>
        <w:t>O contrato será de natureza administrativa</w:t>
      </w:r>
      <w:r w:rsidRPr="00CB67FD">
        <w:rPr>
          <w:rFonts w:ascii="Arial" w:hAnsi="Arial" w:cs="Arial"/>
          <w:sz w:val="22"/>
          <w:szCs w:val="22"/>
        </w:rPr>
        <w:t>, tendo os direitos previstos no artigo 236 da Lei Complementar nº001/91, ou seja:</w:t>
      </w:r>
    </w:p>
    <w:p w:rsidR="00F623F4" w:rsidRPr="00CB67FD" w:rsidRDefault="00F623F4" w:rsidP="009A029A">
      <w:pPr>
        <w:pStyle w:val="Corpodetexto"/>
        <w:spacing w:after="0"/>
        <w:jc w:val="both"/>
        <w:rPr>
          <w:rFonts w:ascii="Arial" w:hAnsi="Arial" w:cs="Arial"/>
          <w:sz w:val="22"/>
          <w:szCs w:val="22"/>
        </w:rPr>
      </w:pPr>
      <w:r w:rsidRPr="00CB67FD">
        <w:rPr>
          <w:rFonts w:ascii="Arial" w:hAnsi="Arial" w:cs="Arial"/>
          <w:sz w:val="22"/>
          <w:szCs w:val="22"/>
        </w:rPr>
        <w:t>I - remuneração equivalente à percebida pelos Servidores de igual ou assemelhada função no quadro permanente do município;</w:t>
      </w:r>
    </w:p>
    <w:p w:rsidR="00F623F4" w:rsidRPr="00CB67FD" w:rsidRDefault="00F623F4" w:rsidP="009A029A">
      <w:pPr>
        <w:pStyle w:val="Corpodetexto"/>
        <w:spacing w:after="0"/>
        <w:jc w:val="both"/>
        <w:rPr>
          <w:rFonts w:ascii="Arial" w:hAnsi="Arial" w:cs="Arial"/>
          <w:sz w:val="22"/>
          <w:szCs w:val="22"/>
        </w:rPr>
      </w:pPr>
      <w:r w:rsidRPr="00CB67FD">
        <w:rPr>
          <w:rFonts w:ascii="Arial" w:hAnsi="Arial" w:cs="Arial"/>
          <w:sz w:val="22"/>
          <w:szCs w:val="22"/>
        </w:rPr>
        <w:t>II – jornada de trabalho, serviço extraordinário, repouso semanal remunerado, adicional noturno e gratificação natali</w:t>
      </w:r>
      <w:r w:rsidR="00392655" w:rsidRPr="00CB67FD">
        <w:rPr>
          <w:rFonts w:ascii="Arial" w:hAnsi="Arial" w:cs="Arial"/>
          <w:sz w:val="22"/>
          <w:szCs w:val="22"/>
        </w:rPr>
        <w:t>na proporcional nos termos da LC 001/91</w:t>
      </w:r>
      <w:r w:rsidRPr="00CB67FD">
        <w:rPr>
          <w:rFonts w:ascii="Arial" w:hAnsi="Arial" w:cs="Arial"/>
          <w:sz w:val="22"/>
          <w:szCs w:val="22"/>
        </w:rPr>
        <w:t>;</w:t>
      </w:r>
    </w:p>
    <w:p w:rsidR="00F623F4" w:rsidRPr="00CB67FD" w:rsidRDefault="00F623F4" w:rsidP="009A029A">
      <w:pPr>
        <w:pStyle w:val="Corpodetexto"/>
        <w:spacing w:after="0"/>
        <w:jc w:val="both"/>
        <w:rPr>
          <w:rFonts w:ascii="Arial" w:hAnsi="Arial" w:cs="Arial"/>
          <w:sz w:val="22"/>
          <w:szCs w:val="22"/>
        </w:rPr>
      </w:pPr>
      <w:r w:rsidRPr="00CB67FD">
        <w:rPr>
          <w:rFonts w:ascii="Arial" w:hAnsi="Arial" w:cs="Arial"/>
          <w:sz w:val="22"/>
          <w:szCs w:val="22"/>
        </w:rPr>
        <w:t>III – férias proporcionais, ao término do contrato;</w:t>
      </w:r>
    </w:p>
    <w:p w:rsidR="00F623F4" w:rsidRPr="00CB67FD" w:rsidRDefault="00F623F4" w:rsidP="009A029A">
      <w:pPr>
        <w:pStyle w:val="Corpodetexto"/>
        <w:spacing w:after="0"/>
        <w:jc w:val="both"/>
        <w:rPr>
          <w:rFonts w:ascii="Arial" w:hAnsi="Arial" w:cs="Arial"/>
          <w:sz w:val="22"/>
          <w:szCs w:val="22"/>
        </w:rPr>
      </w:pPr>
      <w:r w:rsidRPr="00CB67FD">
        <w:rPr>
          <w:rFonts w:ascii="Arial" w:hAnsi="Arial" w:cs="Arial"/>
          <w:sz w:val="22"/>
          <w:szCs w:val="22"/>
        </w:rPr>
        <w:t xml:space="preserve">IV – inscrição em sistema oficial de previdência social; </w:t>
      </w:r>
    </w:p>
    <w:p w:rsidR="00F623F4" w:rsidRPr="00CB67FD" w:rsidRDefault="008765DD" w:rsidP="009A029A">
      <w:pPr>
        <w:tabs>
          <w:tab w:val="left" w:pos="0"/>
        </w:tabs>
        <w:jc w:val="both"/>
        <w:rPr>
          <w:rFonts w:ascii="Arial" w:hAnsi="Arial" w:cs="Arial"/>
          <w:sz w:val="22"/>
          <w:szCs w:val="22"/>
        </w:rPr>
      </w:pPr>
      <w:r w:rsidRPr="00CB67FD">
        <w:rPr>
          <w:rFonts w:ascii="Arial" w:hAnsi="Arial" w:cs="Arial"/>
          <w:sz w:val="22"/>
          <w:szCs w:val="22"/>
        </w:rPr>
        <w:t>V – para amamentação do próprio filho até que este complete 06 (seis) meses de idade, a servidora terá direito a uma licença de uma hora por dia, que poderá ser fracionada em duas de meia hora, se a</w:t>
      </w:r>
      <w:r w:rsidR="004E1256" w:rsidRPr="00CB67FD">
        <w:rPr>
          <w:rFonts w:ascii="Arial" w:hAnsi="Arial" w:cs="Arial"/>
          <w:sz w:val="22"/>
          <w:szCs w:val="22"/>
        </w:rPr>
        <w:t xml:space="preserve"> </w:t>
      </w:r>
      <w:r w:rsidR="00421DFE">
        <w:rPr>
          <w:rFonts w:ascii="Arial" w:hAnsi="Arial" w:cs="Arial"/>
          <w:sz w:val="22"/>
          <w:szCs w:val="22"/>
        </w:rPr>
        <w:t>jornada for de 02 (</w:t>
      </w:r>
      <w:r w:rsidRPr="00CB67FD">
        <w:rPr>
          <w:rFonts w:ascii="Arial" w:hAnsi="Arial" w:cs="Arial"/>
          <w:sz w:val="22"/>
          <w:szCs w:val="22"/>
        </w:rPr>
        <w:t>dois) turnos.</w:t>
      </w:r>
    </w:p>
    <w:p w:rsidR="004E1256" w:rsidRPr="00CB67FD" w:rsidRDefault="004E1256" w:rsidP="004E1256">
      <w:pPr>
        <w:pStyle w:val="PargrafodaLista"/>
        <w:numPr>
          <w:ilvl w:val="0"/>
          <w:numId w:val="17"/>
        </w:numPr>
        <w:tabs>
          <w:tab w:val="left" w:pos="0"/>
        </w:tabs>
        <w:ind w:left="0" w:firstLine="0"/>
        <w:jc w:val="both"/>
        <w:rPr>
          <w:rFonts w:ascii="Arial" w:hAnsi="Arial" w:cs="Arial"/>
          <w:sz w:val="22"/>
          <w:szCs w:val="22"/>
        </w:rPr>
      </w:pPr>
      <w:r w:rsidRPr="00CB67FD">
        <w:rPr>
          <w:rFonts w:ascii="Arial" w:hAnsi="Arial" w:cs="Arial"/>
          <w:sz w:val="22"/>
          <w:szCs w:val="22"/>
        </w:rPr>
        <w:t>Os horários previstos neste inciso serão definidos em acordo entre a servidora e a Administração.</w:t>
      </w:r>
    </w:p>
    <w:p w:rsidR="008765DD" w:rsidRPr="00CB67FD" w:rsidRDefault="008765DD" w:rsidP="009A029A">
      <w:pPr>
        <w:tabs>
          <w:tab w:val="left" w:pos="0"/>
        </w:tabs>
        <w:jc w:val="both"/>
        <w:rPr>
          <w:rFonts w:ascii="Arial" w:hAnsi="Arial" w:cs="Arial"/>
          <w:sz w:val="22"/>
          <w:szCs w:val="22"/>
        </w:rPr>
      </w:pPr>
    </w:p>
    <w:p w:rsidR="00EB34EF" w:rsidRPr="00CB67FD" w:rsidRDefault="00930844" w:rsidP="009A029A">
      <w:pPr>
        <w:tabs>
          <w:tab w:val="left" w:pos="709"/>
        </w:tabs>
        <w:jc w:val="both"/>
        <w:rPr>
          <w:rFonts w:ascii="Arial" w:hAnsi="Arial" w:cs="Arial"/>
          <w:sz w:val="22"/>
          <w:szCs w:val="22"/>
        </w:rPr>
      </w:pPr>
      <w:r w:rsidRPr="00CB67FD">
        <w:rPr>
          <w:rFonts w:ascii="Arial" w:hAnsi="Arial" w:cs="Arial"/>
          <w:b/>
          <w:bCs/>
          <w:sz w:val="22"/>
          <w:szCs w:val="22"/>
        </w:rPr>
        <w:t>2.</w:t>
      </w:r>
      <w:r w:rsidR="00457ABE" w:rsidRPr="00CB67FD">
        <w:rPr>
          <w:rFonts w:ascii="Arial" w:hAnsi="Arial" w:cs="Arial"/>
          <w:b/>
          <w:bCs/>
          <w:sz w:val="22"/>
          <w:szCs w:val="22"/>
        </w:rPr>
        <w:t>5</w:t>
      </w:r>
      <w:r w:rsidR="00EB34EF" w:rsidRPr="00CB67FD">
        <w:rPr>
          <w:rFonts w:ascii="Arial" w:hAnsi="Arial" w:cs="Arial"/>
          <w:sz w:val="22"/>
          <w:szCs w:val="22"/>
        </w:rPr>
        <w:t xml:space="preserve"> Sobre o valor total da remuneração incidirão os descontos fiscais e previdenciários.</w:t>
      </w:r>
    </w:p>
    <w:p w:rsidR="00F623F4" w:rsidRPr="00CB67FD" w:rsidRDefault="00F623F4" w:rsidP="009A029A">
      <w:pPr>
        <w:tabs>
          <w:tab w:val="left" w:pos="709"/>
        </w:tabs>
        <w:jc w:val="both"/>
        <w:rPr>
          <w:rFonts w:ascii="Arial" w:hAnsi="Arial" w:cs="Arial"/>
          <w:b/>
          <w:sz w:val="22"/>
          <w:szCs w:val="22"/>
        </w:rPr>
      </w:pPr>
    </w:p>
    <w:p w:rsidR="009A240F" w:rsidRPr="00CB67FD" w:rsidRDefault="00392655" w:rsidP="009A029A">
      <w:pPr>
        <w:tabs>
          <w:tab w:val="left" w:pos="709"/>
        </w:tabs>
        <w:jc w:val="both"/>
        <w:rPr>
          <w:rFonts w:ascii="Arial" w:hAnsi="Arial" w:cs="Arial"/>
          <w:sz w:val="22"/>
          <w:szCs w:val="22"/>
        </w:rPr>
      </w:pPr>
      <w:r w:rsidRPr="00CB67FD">
        <w:rPr>
          <w:rFonts w:ascii="Arial" w:hAnsi="Arial" w:cs="Arial"/>
          <w:b/>
          <w:sz w:val="22"/>
          <w:szCs w:val="22"/>
        </w:rPr>
        <w:t>2.</w:t>
      </w:r>
      <w:r w:rsidR="00457ABE" w:rsidRPr="00CB67FD">
        <w:rPr>
          <w:rFonts w:ascii="Arial" w:hAnsi="Arial" w:cs="Arial"/>
          <w:b/>
          <w:sz w:val="22"/>
          <w:szCs w:val="22"/>
        </w:rPr>
        <w:t>6</w:t>
      </w:r>
      <w:r w:rsidR="009A240F" w:rsidRPr="00CB67FD">
        <w:rPr>
          <w:rFonts w:ascii="Arial" w:hAnsi="Arial" w:cs="Arial"/>
          <w:b/>
          <w:sz w:val="22"/>
          <w:szCs w:val="22"/>
        </w:rPr>
        <w:t xml:space="preserve"> </w:t>
      </w:r>
      <w:r w:rsidRPr="00CB67FD">
        <w:rPr>
          <w:rFonts w:ascii="Arial" w:hAnsi="Arial" w:cs="Arial"/>
          <w:sz w:val="22"/>
          <w:szCs w:val="22"/>
        </w:rPr>
        <w:t>O</w:t>
      </w:r>
      <w:r w:rsidR="009A240F" w:rsidRPr="00CB67FD">
        <w:rPr>
          <w:rFonts w:ascii="Arial" w:hAnsi="Arial" w:cs="Arial"/>
          <w:sz w:val="22"/>
          <w:szCs w:val="22"/>
        </w:rPr>
        <w:t>s deveres e proibições aplicadas ao</w:t>
      </w:r>
      <w:r w:rsidRPr="00CB67FD">
        <w:rPr>
          <w:rFonts w:ascii="Arial" w:hAnsi="Arial" w:cs="Arial"/>
          <w:sz w:val="22"/>
          <w:szCs w:val="22"/>
        </w:rPr>
        <w:t>s</w:t>
      </w:r>
      <w:r w:rsidR="009A240F" w:rsidRPr="00CB67FD">
        <w:rPr>
          <w:rFonts w:ascii="Arial" w:hAnsi="Arial" w:cs="Arial"/>
          <w:sz w:val="22"/>
          <w:szCs w:val="22"/>
        </w:rPr>
        <w:t xml:space="preserve"> contratado</w:t>
      </w:r>
      <w:r w:rsidRPr="00CB67FD">
        <w:rPr>
          <w:rFonts w:ascii="Arial" w:hAnsi="Arial" w:cs="Arial"/>
          <w:sz w:val="22"/>
          <w:szCs w:val="22"/>
        </w:rPr>
        <w:t>s</w:t>
      </w:r>
      <w:r w:rsidR="009A240F" w:rsidRPr="00CB67FD">
        <w:rPr>
          <w:rFonts w:ascii="Arial" w:hAnsi="Arial" w:cs="Arial"/>
          <w:sz w:val="22"/>
          <w:szCs w:val="22"/>
        </w:rPr>
        <w:t>, correspondem àqueles estabelecidos para os demais servidores estatutários previstos na Lei Complementar nº 001/91 e legislação posterior.</w:t>
      </w:r>
    </w:p>
    <w:p w:rsidR="009A240F" w:rsidRPr="00CB67FD" w:rsidRDefault="009A240F" w:rsidP="009A029A">
      <w:pPr>
        <w:tabs>
          <w:tab w:val="left" w:pos="709"/>
        </w:tabs>
        <w:jc w:val="both"/>
        <w:rPr>
          <w:rFonts w:ascii="Arial" w:hAnsi="Arial" w:cs="Arial"/>
          <w:b/>
          <w:sz w:val="22"/>
          <w:szCs w:val="22"/>
        </w:rPr>
      </w:pPr>
    </w:p>
    <w:p w:rsidR="003D5026" w:rsidRPr="00CB67FD" w:rsidRDefault="003D5026" w:rsidP="0027221A">
      <w:pPr>
        <w:pStyle w:val="Numerado"/>
        <w:numPr>
          <w:ilvl w:val="0"/>
          <w:numId w:val="6"/>
        </w:numPr>
        <w:spacing w:before="0" w:after="0"/>
        <w:ind w:left="0" w:firstLine="0"/>
        <w:rPr>
          <w:sz w:val="22"/>
          <w:szCs w:val="22"/>
        </w:rPr>
      </w:pPr>
      <w:r w:rsidRPr="00CB67FD">
        <w:rPr>
          <w:sz w:val="22"/>
          <w:szCs w:val="22"/>
        </w:rPr>
        <w:t>DAS INSCRIÇÕES</w:t>
      </w:r>
    </w:p>
    <w:p w:rsidR="003D5026" w:rsidRPr="00CB67FD" w:rsidRDefault="007D4225" w:rsidP="009A029A">
      <w:pPr>
        <w:pStyle w:val="Numerado"/>
        <w:numPr>
          <w:ilvl w:val="0"/>
          <w:numId w:val="0"/>
        </w:numPr>
        <w:spacing w:before="0" w:after="0"/>
        <w:rPr>
          <w:b w:val="0"/>
          <w:bCs/>
          <w:sz w:val="22"/>
          <w:szCs w:val="22"/>
        </w:rPr>
      </w:pPr>
      <w:r w:rsidRPr="00CB67FD">
        <w:rPr>
          <w:bCs/>
          <w:sz w:val="22"/>
          <w:szCs w:val="22"/>
        </w:rPr>
        <w:t>3.1</w:t>
      </w:r>
      <w:r w:rsidRPr="00CB67FD">
        <w:rPr>
          <w:b w:val="0"/>
          <w:bCs/>
          <w:sz w:val="22"/>
          <w:szCs w:val="22"/>
        </w:rPr>
        <w:t xml:space="preserve"> </w:t>
      </w:r>
      <w:r w:rsidR="003D5026" w:rsidRPr="00CB67FD">
        <w:rPr>
          <w:b w:val="0"/>
          <w:bCs/>
          <w:sz w:val="22"/>
          <w:szCs w:val="22"/>
        </w:rPr>
        <w:t>As inscrições</w:t>
      </w:r>
      <w:r w:rsidR="00707A82" w:rsidRPr="00CB67FD">
        <w:rPr>
          <w:b w:val="0"/>
          <w:bCs/>
          <w:sz w:val="22"/>
          <w:szCs w:val="22"/>
        </w:rPr>
        <w:t xml:space="preserve"> serão realizadas </w:t>
      </w:r>
      <w:r w:rsidR="00F43420" w:rsidRPr="00CB67FD">
        <w:rPr>
          <w:b w:val="0"/>
          <w:bCs/>
          <w:sz w:val="22"/>
          <w:szCs w:val="22"/>
        </w:rPr>
        <w:t xml:space="preserve">junto ao Setor de </w:t>
      </w:r>
      <w:r w:rsidR="00F43420" w:rsidRPr="00CB67FD">
        <w:rPr>
          <w:b w:val="0"/>
          <w:sz w:val="22"/>
          <w:szCs w:val="22"/>
        </w:rPr>
        <w:t>Processos, Protocolo e Arquivo da Prefeitura Municipal de Viadutos</w:t>
      </w:r>
      <w:r w:rsidR="003114D5" w:rsidRPr="00CB67FD">
        <w:rPr>
          <w:b w:val="0"/>
          <w:bCs/>
          <w:sz w:val="22"/>
          <w:szCs w:val="22"/>
        </w:rPr>
        <w:t>,</w:t>
      </w:r>
      <w:r w:rsidR="003D5026" w:rsidRPr="00CB67FD">
        <w:rPr>
          <w:b w:val="0"/>
          <w:bCs/>
          <w:sz w:val="22"/>
          <w:szCs w:val="22"/>
        </w:rPr>
        <w:t xml:space="preserve"> loc</w:t>
      </w:r>
      <w:r w:rsidR="00707A82" w:rsidRPr="00CB67FD">
        <w:rPr>
          <w:b w:val="0"/>
          <w:bCs/>
          <w:sz w:val="22"/>
          <w:szCs w:val="22"/>
        </w:rPr>
        <w:t>alizad</w:t>
      </w:r>
      <w:r w:rsidR="00F43420" w:rsidRPr="00CB67FD">
        <w:rPr>
          <w:b w:val="0"/>
          <w:bCs/>
          <w:sz w:val="22"/>
          <w:szCs w:val="22"/>
        </w:rPr>
        <w:t>a</w:t>
      </w:r>
      <w:r w:rsidR="00707A82" w:rsidRPr="00CB67FD">
        <w:rPr>
          <w:b w:val="0"/>
          <w:bCs/>
          <w:sz w:val="22"/>
          <w:szCs w:val="22"/>
        </w:rPr>
        <w:t xml:space="preserve"> na Rua </w:t>
      </w:r>
      <w:r w:rsidR="00612407" w:rsidRPr="00CB67FD">
        <w:rPr>
          <w:b w:val="0"/>
          <w:bCs/>
          <w:sz w:val="22"/>
          <w:szCs w:val="22"/>
        </w:rPr>
        <w:t>Anastácio Ribeiro</w:t>
      </w:r>
      <w:r w:rsidR="00707A82" w:rsidRPr="00CB67FD">
        <w:rPr>
          <w:b w:val="0"/>
          <w:bCs/>
          <w:sz w:val="22"/>
          <w:szCs w:val="22"/>
        </w:rPr>
        <w:t>, nº</w:t>
      </w:r>
      <w:r w:rsidR="00612407" w:rsidRPr="00CB67FD">
        <w:rPr>
          <w:b w:val="0"/>
          <w:bCs/>
          <w:sz w:val="22"/>
          <w:szCs w:val="22"/>
        </w:rPr>
        <w:t xml:space="preserve"> 84</w:t>
      </w:r>
      <w:r w:rsidR="008044BD" w:rsidRPr="00CB67FD">
        <w:rPr>
          <w:b w:val="0"/>
          <w:bCs/>
          <w:sz w:val="22"/>
          <w:szCs w:val="22"/>
        </w:rPr>
        <w:t>, entre à</w:t>
      </w:r>
      <w:r w:rsidR="003D5026" w:rsidRPr="00CB67FD">
        <w:rPr>
          <w:b w:val="0"/>
          <w:bCs/>
          <w:sz w:val="22"/>
          <w:szCs w:val="22"/>
        </w:rPr>
        <w:t>s</w:t>
      </w:r>
      <w:r w:rsidR="008044BD" w:rsidRPr="00CB67FD">
        <w:rPr>
          <w:b w:val="0"/>
          <w:bCs/>
          <w:sz w:val="22"/>
          <w:szCs w:val="22"/>
        </w:rPr>
        <w:t xml:space="preserve"> 8 </w:t>
      </w:r>
      <w:r w:rsidR="008044BD" w:rsidRPr="00CB67FD">
        <w:rPr>
          <w:b w:val="0"/>
          <w:bCs/>
          <w:sz w:val="22"/>
          <w:szCs w:val="22"/>
        </w:rPr>
        <w:lastRenderedPageBreak/>
        <w:t xml:space="preserve">horas do </w:t>
      </w:r>
      <w:r w:rsidR="003D5026" w:rsidRPr="00CB67FD">
        <w:rPr>
          <w:b w:val="0"/>
          <w:bCs/>
          <w:sz w:val="22"/>
          <w:szCs w:val="22"/>
        </w:rPr>
        <w:t xml:space="preserve">dia </w:t>
      </w:r>
      <w:r w:rsidR="0001682D" w:rsidRPr="00CB67FD">
        <w:rPr>
          <w:b w:val="0"/>
          <w:bCs/>
          <w:sz w:val="22"/>
          <w:szCs w:val="22"/>
        </w:rPr>
        <w:t>2</w:t>
      </w:r>
      <w:r w:rsidR="00421DFE">
        <w:rPr>
          <w:b w:val="0"/>
          <w:bCs/>
          <w:sz w:val="22"/>
          <w:szCs w:val="22"/>
        </w:rPr>
        <w:t>6</w:t>
      </w:r>
      <w:r w:rsidR="00BA29D4" w:rsidRPr="00CB67FD">
        <w:rPr>
          <w:b w:val="0"/>
          <w:bCs/>
          <w:sz w:val="22"/>
          <w:szCs w:val="22"/>
        </w:rPr>
        <w:t xml:space="preserve"> </w:t>
      </w:r>
      <w:r w:rsidR="00830421" w:rsidRPr="00CB67FD">
        <w:rPr>
          <w:b w:val="0"/>
          <w:bCs/>
          <w:sz w:val="22"/>
          <w:szCs w:val="22"/>
        </w:rPr>
        <w:t xml:space="preserve">de </w:t>
      </w:r>
      <w:r w:rsidR="00421DFE">
        <w:rPr>
          <w:b w:val="0"/>
          <w:bCs/>
          <w:sz w:val="22"/>
          <w:szCs w:val="22"/>
        </w:rPr>
        <w:t>dezembro de 2023</w:t>
      </w:r>
      <w:r w:rsidR="009429FD" w:rsidRPr="00CB67FD">
        <w:rPr>
          <w:b w:val="0"/>
          <w:bCs/>
          <w:sz w:val="22"/>
          <w:szCs w:val="22"/>
        </w:rPr>
        <w:t xml:space="preserve"> </w:t>
      </w:r>
      <w:r w:rsidR="008044BD" w:rsidRPr="00CB67FD">
        <w:rPr>
          <w:b w:val="0"/>
          <w:bCs/>
          <w:sz w:val="22"/>
          <w:szCs w:val="22"/>
        </w:rPr>
        <w:t>até às 16h</w:t>
      </w:r>
      <w:r w:rsidR="0001682D" w:rsidRPr="00CB67FD">
        <w:rPr>
          <w:b w:val="0"/>
          <w:bCs/>
          <w:sz w:val="22"/>
          <w:szCs w:val="22"/>
        </w:rPr>
        <w:t>45</w:t>
      </w:r>
      <w:r w:rsidR="008044BD" w:rsidRPr="00CB67FD">
        <w:rPr>
          <w:b w:val="0"/>
          <w:bCs/>
          <w:sz w:val="22"/>
          <w:szCs w:val="22"/>
        </w:rPr>
        <w:t>min do dia</w:t>
      </w:r>
      <w:r w:rsidR="003D5026" w:rsidRPr="00CB67FD">
        <w:rPr>
          <w:b w:val="0"/>
          <w:bCs/>
          <w:sz w:val="22"/>
          <w:szCs w:val="22"/>
        </w:rPr>
        <w:t xml:space="preserve"> </w:t>
      </w:r>
      <w:r w:rsidR="00421DFE">
        <w:rPr>
          <w:b w:val="0"/>
          <w:bCs/>
          <w:sz w:val="22"/>
          <w:szCs w:val="22"/>
        </w:rPr>
        <w:t>05</w:t>
      </w:r>
      <w:r w:rsidR="00830421" w:rsidRPr="00CB67FD">
        <w:rPr>
          <w:b w:val="0"/>
          <w:bCs/>
          <w:sz w:val="22"/>
          <w:szCs w:val="22"/>
        </w:rPr>
        <w:t xml:space="preserve"> de </w:t>
      </w:r>
      <w:r w:rsidR="00421DFE">
        <w:rPr>
          <w:b w:val="0"/>
          <w:bCs/>
          <w:sz w:val="22"/>
          <w:szCs w:val="22"/>
        </w:rPr>
        <w:t>janeiro</w:t>
      </w:r>
      <w:r w:rsidR="0001682D" w:rsidRPr="00CB67FD">
        <w:rPr>
          <w:b w:val="0"/>
          <w:bCs/>
          <w:sz w:val="22"/>
          <w:szCs w:val="22"/>
        </w:rPr>
        <w:t xml:space="preserve"> </w:t>
      </w:r>
      <w:r w:rsidR="0085799C" w:rsidRPr="00CB67FD">
        <w:rPr>
          <w:b w:val="0"/>
          <w:bCs/>
          <w:sz w:val="22"/>
          <w:szCs w:val="22"/>
        </w:rPr>
        <w:t>de 202</w:t>
      </w:r>
      <w:r w:rsidR="00421DFE">
        <w:rPr>
          <w:b w:val="0"/>
          <w:bCs/>
          <w:sz w:val="22"/>
          <w:szCs w:val="22"/>
        </w:rPr>
        <w:t>4</w:t>
      </w:r>
      <w:r w:rsidR="00AE275F" w:rsidRPr="00CB67FD">
        <w:rPr>
          <w:b w:val="0"/>
          <w:bCs/>
          <w:sz w:val="22"/>
          <w:szCs w:val="22"/>
        </w:rPr>
        <w:t>, n</w:t>
      </w:r>
      <w:r w:rsidR="003D5026" w:rsidRPr="00CB67FD">
        <w:rPr>
          <w:b w:val="0"/>
          <w:bCs/>
          <w:sz w:val="22"/>
          <w:szCs w:val="22"/>
        </w:rPr>
        <w:t>o horário das 8h às 11h30min, e das 13h30min às 17h, em dias úteis.</w:t>
      </w:r>
    </w:p>
    <w:p w:rsidR="00EF37C1" w:rsidRPr="00CB67FD" w:rsidRDefault="00EF37C1" w:rsidP="009A029A">
      <w:pPr>
        <w:pStyle w:val="Numerado"/>
        <w:numPr>
          <w:ilvl w:val="0"/>
          <w:numId w:val="0"/>
        </w:numPr>
        <w:spacing w:before="0" w:after="0"/>
        <w:rPr>
          <w:bCs/>
          <w:sz w:val="22"/>
          <w:szCs w:val="22"/>
        </w:rPr>
      </w:pPr>
    </w:p>
    <w:p w:rsidR="007D4225" w:rsidRPr="00CB67FD" w:rsidRDefault="007D4225" w:rsidP="009A029A">
      <w:pPr>
        <w:pStyle w:val="Numerado"/>
        <w:numPr>
          <w:ilvl w:val="0"/>
          <w:numId w:val="0"/>
        </w:numPr>
        <w:spacing w:before="0" w:after="0"/>
        <w:rPr>
          <w:b w:val="0"/>
          <w:bCs/>
          <w:sz w:val="22"/>
          <w:szCs w:val="22"/>
        </w:rPr>
      </w:pPr>
      <w:r w:rsidRPr="00CB67FD">
        <w:rPr>
          <w:bCs/>
          <w:sz w:val="22"/>
          <w:szCs w:val="22"/>
        </w:rPr>
        <w:t>3.1.1</w:t>
      </w:r>
      <w:r w:rsidRPr="00CB67FD">
        <w:rPr>
          <w:b w:val="0"/>
          <w:bCs/>
          <w:sz w:val="22"/>
          <w:szCs w:val="22"/>
        </w:rPr>
        <w:t xml:space="preserve"> Não serão aceitas inscrições fora do prazo.</w:t>
      </w:r>
    </w:p>
    <w:p w:rsidR="00EF37C1" w:rsidRPr="00CB67FD" w:rsidRDefault="00EF37C1" w:rsidP="009A029A">
      <w:pPr>
        <w:pStyle w:val="Numerado"/>
        <w:numPr>
          <w:ilvl w:val="0"/>
          <w:numId w:val="0"/>
        </w:numPr>
        <w:spacing w:before="0" w:after="0"/>
        <w:rPr>
          <w:bCs/>
          <w:sz w:val="22"/>
          <w:szCs w:val="22"/>
        </w:rPr>
      </w:pPr>
    </w:p>
    <w:p w:rsidR="007D4225" w:rsidRPr="00CB67FD" w:rsidRDefault="007D4225" w:rsidP="009A029A">
      <w:pPr>
        <w:pStyle w:val="Numerado"/>
        <w:numPr>
          <w:ilvl w:val="0"/>
          <w:numId w:val="0"/>
        </w:numPr>
        <w:spacing w:before="0" w:after="0"/>
        <w:rPr>
          <w:b w:val="0"/>
          <w:bCs/>
          <w:sz w:val="22"/>
          <w:szCs w:val="22"/>
        </w:rPr>
      </w:pPr>
      <w:r w:rsidRPr="00CB67FD">
        <w:rPr>
          <w:bCs/>
          <w:sz w:val="22"/>
          <w:szCs w:val="22"/>
        </w:rPr>
        <w:t>3.2</w:t>
      </w:r>
      <w:r w:rsidRPr="00CB67FD">
        <w:rPr>
          <w:b w:val="0"/>
          <w:bCs/>
          <w:sz w:val="22"/>
          <w:szCs w:val="22"/>
        </w:rPr>
        <w:t xml:space="preserve"> A inscrição do candidato implicará o conhecimento prévio e a tácita aceitação das presentes instruções e normas estabelecidas neste Edital.</w:t>
      </w:r>
    </w:p>
    <w:p w:rsidR="00EF37C1" w:rsidRPr="00CB67FD" w:rsidRDefault="00EF37C1" w:rsidP="009A029A">
      <w:pPr>
        <w:pStyle w:val="Numerado"/>
        <w:numPr>
          <w:ilvl w:val="0"/>
          <w:numId w:val="0"/>
        </w:numPr>
        <w:spacing w:before="0" w:after="0"/>
        <w:rPr>
          <w:bCs/>
          <w:sz w:val="22"/>
          <w:szCs w:val="22"/>
        </w:rPr>
      </w:pPr>
    </w:p>
    <w:p w:rsidR="007D4225" w:rsidRPr="00CB67FD" w:rsidRDefault="007D4225" w:rsidP="009A029A">
      <w:pPr>
        <w:pStyle w:val="Numerado"/>
        <w:numPr>
          <w:ilvl w:val="0"/>
          <w:numId w:val="0"/>
        </w:numPr>
        <w:spacing w:before="0" w:after="0"/>
        <w:rPr>
          <w:b w:val="0"/>
          <w:bCs/>
          <w:sz w:val="22"/>
          <w:szCs w:val="22"/>
        </w:rPr>
      </w:pPr>
      <w:r w:rsidRPr="00CB67FD">
        <w:rPr>
          <w:bCs/>
          <w:sz w:val="22"/>
          <w:szCs w:val="22"/>
        </w:rPr>
        <w:t>3.3</w:t>
      </w:r>
      <w:r w:rsidRPr="00CB67FD">
        <w:rPr>
          <w:b w:val="0"/>
          <w:bCs/>
          <w:sz w:val="22"/>
          <w:szCs w:val="22"/>
        </w:rPr>
        <w:t xml:space="preserve"> As inscrições serão realizadas a título gratuito.</w:t>
      </w:r>
    </w:p>
    <w:p w:rsidR="00E70888" w:rsidRPr="00CB67FD" w:rsidRDefault="00E70888" w:rsidP="009A029A">
      <w:pPr>
        <w:pStyle w:val="Numerado"/>
        <w:numPr>
          <w:ilvl w:val="0"/>
          <w:numId w:val="0"/>
        </w:numPr>
        <w:spacing w:before="0" w:after="0"/>
        <w:rPr>
          <w:b w:val="0"/>
          <w:bCs/>
          <w:sz w:val="22"/>
          <w:szCs w:val="22"/>
        </w:rPr>
      </w:pPr>
    </w:p>
    <w:p w:rsidR="007D4225" w:rsidRPr="00CB67FD" w:rsidRDefault="007D4225" w:rsidP="0027221A">
      <w:pPr>
        <w:pStyle w:val="Numerado"/>
        <w:numPr>
          <w:ilvl w:val="0"/>
          <w:numId w:val="6"/>
        </w:numPr>
        <w:spacing w:before="0" w:after="0"/>
        <w:ind w:left="0" w:firstLine="0"/>
        <w:rPr>
          <w:bCs/>
          <w:sz w:val="22"/>
          <w:szCs w:val="22"/>
        </w:rPr>
      </w:pPr>
      <w:r w:rsidRPr="00CB67FD">
        <w:rPr>
          <w:bCs/>
          <w:sz w:val="22"/>
          <w:szCs w:val="22"/>
        </w:rPr>
        <w:t>CONDIÇÕES PARA A INSCRIÇÃO</w:t>
      </w:r>
    </w:p>
    <w:p w:rsidR="0021420D" w:rsidRPr="00CB67FD" w:rsidRDefault="0021420D" w:rsidP="009A029A">
      <w:pPr>
        <w:autoSpaceDE w:val="0"/>
        <w:jc w:val="both"/>
        <w:rPr>
          <w:rFonts w:ascii="Arial" w:hAnsi="Arial" w:cs="Arial"/>
          <w:sz w:val="22"/>
          <w:szCs w:val="22"/>
        </w:rPr>
      </w:pPr>
      <w:r w:rsidRPr="00CB67FD">
        <w:rPr>
          <w:rFonts w:ascii="Arial" w:hAnsi="Arial" w:cs="Arial"/>
          <w:b/>
          <w:sz w:val="22"/>
          <w:szCs w:val="22"/>
        </w:rPr>
        <w:t>4.1</w:t>
      </w:r>
      <w:r w:rsidRPr="00CB67FD">
        <w:rPr>
          <w:rFonts w:ascii="Arial" w:hAnsi="Arial" w:cs="Arial"/>
          <w:sz w:val="22"/>
          <w:szCs w:val="22"/>
        </w:rPr>
        <w:t xml:space="preserve"> Para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w:t>
      </w:r>
      <w:r w:rsidR="00CD48C4" w:rsidRPr="00CB67FD">
        <w:rPr>
          <w:rFonts w:ascii="Arial" w:hAnsi="Arial" w:cs="Arial"/>
          <w:sz w:val="22"/>
          <w:szCs w:val="22"/>
        </w:rPr>
        <w:t xml:space="preserve"> casos, os seguintes documentos, comuns a todos os cargos e emprego público:</w:t>
      </w:r>
    </w:p>
    <w:p w:rsidR="003B5F8F" w:rsidRPr="00CB67FD" w:rsidRDefault="003B5F8F" w:rsidP="009A029A">
      <w:pPr>
        <w:autoSpaceDE w:val="0"/>
        <w:jc w:val="both"/>
        <w:rPr>
          <w:rFonts w:ascii="Arial" w:hAnsi="Arial" w:cs="Arial"/>
          <w:b/>
          <w:sz w:val="22"/>
          <w:szCs w:val="22"/>
        </w:rPr>
      </w:pPr>
    </w:p>
    <w:p w:rsidR="0021420D" w:rsidRPr="00CB67FD" w:rsidRDefault="0021420D" w:rsidP="009A029A">
      <w:pPr>
        <w:autoSpaceDE w:val="0"/>
        <w:jc w:val="both"/>
        <w:rPr>
          <w:rFonts w:ascii="Arial" w:hAnsi="Arial" w:cs="Arial"/>
          <w:sz w:val="22"/>
          <w:szCs w:val="22"/>
        </w:rPr>
      </w:pPr>
      <w:r w:rsidRPr="00CB67FD">
        <w:rPr>
          <w:rFonts w:ascii="Arial" w:hAnsi="Arial" w:cs="Arial"/>
          <w:b/>
          <w:sz w:val="22"/>
          <w:szCs w:val="22"/>
        </w:rPr>
        <w:t>4.1.1</w:t>
      </w:r>
      <w:r w:rsidRPr="00CB67FD">
        <w:rPr>
          <w:rFonts w:ascii="Arial" w:hAnsi="Arial" w:cs="Arial"/>
          <w:sz w:val="22"/>
          <w:szCs w:val="22"/>
        </w:rPr>
        <w:t xml:space="preserve"> Ficha de inscrição disponibilizada no ato </w:t>
      </w:r>
      <w:r w:rsidR="00F45453" w:rsidRPr="00CB67FD">
        <w:rPr>
          <w:rFonts w:ascii="Arial" w:hAnsi="Arial" w:cs="Arial"/>
          <w:sz w:val="22"/>
          <w:szCs w:val="22"/>
        </w:rPr>
        <w:t>da inscrição</w:t>
      </w:r>
      <w:r w:rsidRPr="00CB67FD">
        <w:rPr>
          <w:rFonts w:ascii="Arial" w:hAnsi="Arial" w:cs="Arial"/>
          <w:sz w:val="22"/>
          <w:szCs w:val="22"/>
        </w:rPr>
        <w:t>, devidamente preenchida e assinada.</w:t>
      </w:r>
    </w:p>
    <w:p w:rsidR="00D54680" w:rsidRPr="00CB67FD" w:rsidRDefault="00D54680" w:rsidP="009A029A">
      <w:pPr>
        <w:autoSpaceDE w:val="0"/>
        <w:jc w:val="both"/>
        <w:rPr>
          <w:rFonts w:ascii="Arial" w:hAnsi="Arial" w:cs="Arial"/>
          <w:sz w:val="22"/>
          <w:szCs w:val="22"/>
        </w:rPr>
      </w:pPr>
    </w:p>
    <w:p w:rsidR="0021420D" w:rsidRPr="00CB67FD" w:rsidRDefault="0021420D" w:rsidP="009A029A">
      <w:pPr>
        <w:autoSpaceDE w:val="0"/>
        <w:jc w:val="both"/>
        <w:rPr>
          <w:rFonts w:ascii="Arial" w:hAnsi="Arial" w:cs="Arial"/>
          <w:sz w:val="22"/>
          <w:szCs w:val="22"/>
        </w:rPr>
      </w:pPr>
      <w:r w:rsidRPr="00CB67FD">
        <w:rPr>
          <w:rFonts w:ascii="Arial" w:hAnsi="Arial" w:cs="Arial"/>
          <w:b/>
          <w:sz w:val="22"/>
          <w:szCs w:val="22"/>
        </w:rPr>
        <w:t>4.1.2</w:t>
      </w:r>
      <w:r w:rsidRPr="00CB67FD">
        <w:rPr>
          <w:rFonts w:ascii="Arial" w:hAnsi="Arial" w:cs="Arial"/>
          <w:sz w:val="22"/>
          <w:szCs w:val="22"/>
        </w:rPr>
        <w:t xml:space="preserve"> 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w:t>
      </w:r>
    </w:p>
    <w:p w:rsidR="00D54680" w:rsidRPr="00CB67FD" w:rsidRDefault="00D54680" w:rsidP="009A029A">
      <w:pPr>
        <w:autoSpaceDE w:val="0"/>
        <w:jc w:val="both"/>
        <w:rPr>
          <w:rFonts w:ascii="Arial" w:hAnsi="Arial" w:cs="Arial"/>
          <w:sz w:val="22"/>
          <w:szCs w:val="22"/>
        </w:rPr>
      </w:pPr>
    </w:p>
    <w:p w:rsidR="0021420D" w:rsidRPr="00CB67FD" w:rsidRDefault="0021420D" w:rsidP="009A029A">
      <w:pPr>
        <w:autoSpaceDE w:val="0"/>
        <w:jc w:val="both"/>
        <w:rPr>
          <w:rFonts w:ascii="Arial" w:hAnsi="Arial" w:cs="Arial"/>
          <w:sz w:val="22"/>
          <w:szCs w:val="22"/>
        </w:rPr>
      </w:pPr>
      <w:r w:rsidRPr="00CB67FD">
        <w:rPr>
          <w:rFonts w:ascii="Arial" w:hAnsi="Arial" w:cs="Arial"/>
          <w:b/>
          <w:sz w:val="22"/>
          <w:szCs w:val="22"/>
        </w:rPr>
        <w:t>4.1.3</w:t>
      </w:r>
      <w:r w:rsidRPr="00CB67FD">
        <w:rPr>
          <w:rFonts w:ascii="Arial" w:hAnsi="Arial" w:cs="Arial"/>
          <w:sz w:val="22"/>
          <w:szCs w:val="22"/>
        </w:rPr>
        <w:t xml:space="preserve"> Prova de quitação das obrigações militares e eleitorais;</w:t>
      </w:r>
    </w:p>
    <w:p w:rsidR="00D54680" w:rsidRPr="00CB67FD" w:rsidRDefault="00D54680" w:rsidP="009A029A">
      <w:pPr>
        <w:autoSpaceDE w:val="0"/>
        <w:jc w:val="both"/>
        <w:rPr>
          <w:rFonts w:ascii="Arial" w:hAnsi="Arial" w:cs="Arial"/>
          <w:sz w:val="22"/>
          <w:szCs w:val="22"/>
        </w:rPr>
      </w:pPr>
    </w:p>
    <w:p w:rsidR="009A492B" w:rsidRPr="00CB67FD" w:rsidRDefault="00AE275F" w:rsidP="009A029A">
      <w:pPr>
        <w:pStyle w:val="Ttulo3"/>
        <w:keepNext w:val="0"/>
        <w:widowControl w:val="0"/>
        <w:jc w:val="both"/>
        <w:rPr>
          <w:rFonts w:ascii="Arial" w:hAnsi="Arial" w:cs="Arial"/>
          <w:b w:val="0"/>
          <w:sz w:val="22"/>
          <w:szCs w:val="22"/>
        </w:rPr>
      </w:pPr>
      <w:r w:rsidRPr="00CB67FD">
        <w:rPr>
          <w:rFonts w:ascii="Arial" w:hAnsi="Arial" w:cs="Arial"/>
          <w:sz w:val="22"/>
          <w:szCs w:val="22"/>
        </w:rPr>
        <w:t xml:space="preserve">4.1.4 </w:t>
      </w:r>
      <w:r w:rsidR="00247B97">
        <w:rPr>
          <w:rFonts w:ascii="Arial" w:hAnsi="Arial" w:cs="Arial"/>
          <w:b w:val="0"/>
          <w:sz w:val="22"/>
          <w:szCs w:val="22"/>
        </w:rPr>
        <w:t>C</w:t>
      </w:r>
      <w:r w:rsidR="00F45453" w:rsidRPr="00CB67FD">
        <w:rPr>
          <w:rFonts w:ascii="Arial" w:hAnsi="Arial" w:cs="Arial"/>
          <w:b w:val="0"/>
          <w:sz w:val="22"/>
          <w:szCs w:val="22"/>
        </w:rPr>
        <w:t>urrículo profissional de acordo com o modelo apresentado no Anexo I do presente edital, acompanhado de cópia autenticada dos títulos que comprovam as informações contidas no curr</w:t>
      </w:r>
      <w:r w:rsidR="005A2A38" w:rsidRPr="00CB67FD">
        <w:rPr>
          <w:rFonts w:ascii="Arial" w:hAnsi="Arial" w:cs="Arial"/>
          <w:b w:val="0"/>
          <w:sz w:val="22"/>
          <w:szCs w:val="22"/>
        </w:rPr>
        <w:t>ículo;</w:t>
      </w:r>
    </w:p>
    <w:p w:rsidR="005A2A38" w:rsidRPr="00CB67FD" w:rsidRDefault="005A2A38" w:rsidP="005A2A38">
      <w:pPr>
        <w:rPr>
          <w:sz w:val="22"/>
          <w:szCs w:val="22"/>
        </w:rPr>
      </w:pPr>
    </w:p>
    <w:p w:rsidR="005A2A38" w:rsidRPr="00CB67FD" w:rsidRDefault="005A2A38" w:rsidP="00D81D72">
      <w:pPr>
        <w:jc w:val="both"/>
        <w:rPr>
          <w:rFonts w:ascii="Arial" w:hAnsi="Arial" w:cs="Arial"/>
          <w:sz w:val="22"/>
          <w:szCs w:val="22"/>
        </w:rPr>
      </w:pPr>
      <w:r w:rsidRPr="00CB67FD">
        <w:rPr>
          <w:rFonts w:ascii="Arial" w:hAnsi="Arial" w:cs="Arial"/>
          <w:b/>
          <w:sz w:val="22"/>
          <w:szCs w:val="22"/>
        </w:rPr>
        <w:t>4.1.5</w:t>
      </w:r>
      <w:r w:rsidR="00E95CA2">
        <w:rPr>
          <w:rFonts w:ascii="Arial" w:hAnsi="Arial" w:cs="Arial"/>
          <w:sz w:val="22"/>
          <w:szCs w:val="22"/>
        </w:rPr>
        <w:t xml:space="preserve"> N</w:t>
      </w:r>
      <w:r w:rsidRPr="00CB67FD">
        <w:rPr>
          <w:rFonts w:ascii="Arial" w:hAnsi="Arial" w:cs="Arial"/>
          <w:sz w:val="22"/>
          <w:szCs w:val="22"/>
        </w:rPr>
        <w:t>o momento da inscrição o candidato deverá comprovar o nível de escolaridade exigido para contratação.</w:t>
      </w:r>
    </w:p>
    <w:p w:rsidR="00D54680" w:rsidRPr="00CB67FD" w:rsidRDefault="00D54680" w:rsidP="009A029A">
      <w:pPr>
        <w:rPr>
          <w:sz w:val="22"/>
          <w:szCs w:val="22"/>
        </w:rPr>
      </w:pPr>
    </w:p>
    <w:p w:rsidR="0021420D" w:rsidRPr="00CB67FD" w:rsidRDefault="0021420D" w:rsidP="009A029A">
      <w:pPr>
        <w:autoSpaceDE w:val="0"/>
        <w:jc w:val="both"/>
        <w:rPr>
          <w:rFonts w:ascii="Arial" w:hAnsi="Arial" w:cs="Arial"/>
          <w:sz w:val="22"/>
          <w:szCs w:val="22"/>
        </w:rPr>
      </w:pPr>
      <w:r w:rsidRPr="00CB67FD">
        <w:rPr>
          <w:rFonts w:ascii="Arial" w:hAnsi="Arial" w:cs="Arial"/>
          <w:b/>
          <w:bCs/>
          <w:sz w:val="22"/>
          <w:szCs w:val="22"/>
        </w:rPr>
        <w:t>4.2</w:t>
      </w:r>
      <w:r w:rsidRPr="00CB67FD">
        <w:rPr>
          <w:rFonts w:ascii="Arial" w:hAnsi="Arial" w:cs="Arial"/>
          <w:sz w:val="22"/>
          <w:szCs w:val="22"/>
        </w:rPr>
        <w:t xml:space="preserve"> Os documentos poderão ser autenticados no ato da inscrição pelos membros da Comissão</w:t>
      </w:r>
      <w:r w:rsidR="00BE4BA3" w:rsidRPr="00CB67FD">
        <w:rPr>
          <w:rFonts w:ascii="Arial" w:hAnsi="Arial" w:cs="Arial"/>
          <w:sz w:val="22"/>
          <w:szCs w:val="22"/>
        </w:rPr>
        <w:t xml:space="preserve"> e/ou servidor </w:t>
      </w:r>
      <w:r w:rsidR="00830421" w:rsidRPr="00CB67FD">
        <w:rPr>
          <w:rFonts w:ascii="Arial" w:hAnsi="Arial" w:cs="Arial"/>
          <w:sz w:val="22"/>
          <w:szCs w:val="22"/>
        </w:rPr>
        <w:t>municipal</w:t>
      </w:r>
      <w:r w:rsidRPr="00CB67FD">
        <w:rPr>
          <w:rFonts w:ascii="Arial" w:hAnsi="Arial" w:cs="Arial"/>
          <w:sz w:val="22"/>
          <w:szCs w:val="22"/>
        </w:rPr>
        <w:t>, desde que o candidato apresente para conferência os originais juntamente com a cópia.</w:t>
      </w:r>
    </w:p>
    <w:p w:rsidR="00D54680" w:rsidRPr="00CB67FD" w:rsidRDefault="00D54680" w:rsidP="009A029A">
      <w:pPr>
        <w:autoSpaceDE w:val="0"/>
        <w:jc w:val="both"/>
        <w:rPr>
          <w:rFonts w:ascii="Arial" w:hAnsi="Arial" w:cs="Arial"/>
          <w:sz w:val="22"/>
          <w:szCs w:val="22"/>
        </w:rPr>
      </w:pPr>
    </w:p>
    <w:p w:rsidR="003D5026" w:rsidRPr="00CB67FD" w:rsidRDefault="003D5026" w:rsidP="0027221A">
      <w:pPr>
        <w:pStyle w:val="Numerado"/>
        <w:numPr>
          <w:ilvl w:val="2"/>
          <w:numId w:val="4"/>
        </w:numPr>
        <w:tabs>
          <w:tab w:val="clear" w:pos="720"/>
          <w:tab w:val="num" w:pos="0"/>
        </w:tabs>
        <w:spacing w:before="0" w:after="0"/>
        <w:ind w:left="0" w:firstLine="0"/>
        <w:rPr>
          <w:b w:val="0"/>
          <w:bCs/>
          <w:sz w:val="22"/>
          <w:szCs w:val="22"/>
        </w:rPr>
      </w:pPr>
      <w:r w:rsidRPr="00CB67FD">
        <w:rPr>
          <w:b w:val="0"/>
          <w:bCs/>
          <w:sz w:val="22"/>
          <w:szCs w:val="22"/>
        </w:rPr>
        <w:t>A inscrição na Seleção implica, desde logo, o conhecimento e tácita aceitação pelo candidato, das condições estabelecidas neste Edital.</w:t>
      </w:r>
    </w:p>
    <w:p w:rsidR="00C9619C" w:rsidRPr="00CB67FD" w:rsidRDefault="00C9619C" w:rsidP="009A029A">
      <w:pPr>
        <w:pStyle w:val="Recuodecorpodetexto2"/>
        <w:tabs>
          <w:tab w:val="num" w:pos="0"/>
        </w:tabs>
        <w:ind w:firstLine="0"/>
        <w:rPr>
          <w:b/>
          <w:bCs w:val="0"/>
        </w:rPr>
      </w:pPr>
    </w:p>
    <w:p w:rsidR="003D5026" w:rsidRPr="00CB67FD" w:rsidRDefault="00E26990" w:rsidP="009A029A">
      <w:pPr>
        <w:pStyle w:val="Recuodecorpodetexto2"/>
        <w:tabs>
          <w:tab w:val="num" w:pos="0"/>
        </w:tabs>
        <w:ind w:firstLine="0"/>
        <w:rPr>
          <w:bCs w:val="0"/>
        </w:rPr>
      </w:pPr>
      <w:r w:rsidRPr="00CB67FD">
        <w:rPr>
          <w:b/>
          <w:bCs w:val="0"/>
        </w:rPr>
        <w:t>4.2.2</w:t>
      </w:r>
      <w:r w:rsidRPr="00CB67FD">
        <w:rPr>
          <w:bCs w:val="0"/>
        </w:rPr>
        <w:t xml:space="preserve"> </w:t>
      </w:r>
      <w:r w:rsidR="003D5026" w:rsidRPr="00CB67FD">
        <w:rPr>
          <w:bCs w:val="0"/>
        </w:rPr>
        <w:t>São requisitos básicos para a contratação com o Município:</w:t>
      </w:r>
    </w:p>
    <w:p w:rsidR="00E70888" w:rsidRPr="00CB67FD" w:rsidRDefault="00E70888" w:rsidP="009A029A">
      <w:pPr>
        <w:pStyle w:val="Recuodecorpodetexto2"/>
        <w:tabs>
          <w:tab w:val="num" w:pos="0"/>
        </w:tabs>
        <w:ind w:firstLine="0"/>
        <w:rPr>
          <w:bCs w:val="0"/>
        </w:rPr>
      </w:pPr>
    </w:p>
    <w:p w:rsidR="003D5026" w:rsidRPr="00CB67FD" w:rsidRDefault="003D5026" w:rsidP="0027221A">
      <w:pPr>
        <w:pStyle w:val="Recuodecorpodetexto2"/>
        <w:numPr>
          <w:ilvl w:val="0"/>
          <w:numId w:val="3"/>
        </w:numPr>
        <w:tabs>
          <w:tab w:val="clear" w:pos="360"/>
          <w:tab w:val="num" w:pos="0"/>
        </w:tabs>
        <w:suppressAutoHyphens/>
        <w:ind w:left="0" w:firstLine="0"/>
      </w:pPr>
      <w:r w:rsidRPr="00CB67FD">
        <w:t>Ser brasileiro nato ou naturalizado ou gozar das prerrogativas constantes do artigo 12 da Constituição Federal;</w:t>
      </w:r>
    </w:p>
    <w:p w:rsidR="003D5026" w:rsidRPr="00CB67FD" w:rsidRDefault="003D5026" w:rsidP="0027221A">
      <w:pPr>
        <w:pStyle w:val="Recuodecorpodetexto2"/>
        <w:numPr>
          <w:ilvl w:val="0"/>
          <w:numId w:val="3"/>
        </w:numPr>
        <w:tabs>
          <w:tab w:val="clear" w:pos="360"/>
          <w:tab w:val="num" w:pos="0"/>
        </w:tabs>
        <w:suppressAutoHyphens/>
        <w:ind w:left="0" w:firstLine="0"/>
      </w:pPr>
      <w:r w:rsidRPr="00CB67FD">
        <w:t>Ter no mínimo 18 (dezoito) anos completos na data de encerramento das inscrições;</w:t>
      </w:r>
    </w:p>
    <w:p w:rsidR="003D5026" w:rsidRPr="00CB67FD" w:rsidRDefault="003D5026" w:rsidP="0027221A">
      <w:pPr>
        <w:pStyle w:val="Recuodecorpodetexto2"/>
        <w:numPr>
          <w:ilvl w:val="0"/>
          <w:numId w:val="3"/>
        </w:numPr>
        <w:tabs>
          <w:tab w:val="clear" w:pos="360"/>
          <w:tab w:val="num" w:pos="0"/>
        </w:tabs>
        <w:suppressAutoHyphens/>
        <w:ind w:left="0" w:firstLine="0"/>
      </w:pPr>
      <w:r w:rsidRPr="00CB67FD">
        <w:t>Estar quites com as obrigações militares e eleitorais;</w:t>
      </w:r>
    </w:p>
    <w:p w:rsidR="003D5026" w:rsidRPr="00CB67FD" w:rsidRDefault="003D5026" w:rsidP="0027221A">
      <w:pPr>
        <w:pStyle w:val="Recuodecorpodetexto2"/>
        <w:numPr>
          <w:ilvl w:val="0"/>
          <w:numId w:val="3"/>
        </w:numPr>
        <w:tabs>
          <w:tab w:val="clear" w:pos="360"/>
          <w:tab w:val="num" w:pos="0"/>
        </w:tabs>
        <w:suppressAutoHyphens/>
        <w:ind w:left="0" w:firstLine="0"/>
      </w:pPr>
      <w:r w:rsidRPr="00CB67FD">
        <w:t>Atender as condições básicas prescritas para o cargo;</w:t>
      </w:r>
    </w:p>
    <w:p w:rsidR="003D5026" w:rsidRPr="00CB67FD" w:rsidRDefault="003D5026" w:rsidP="0027221A">
      <w:pPr>
        <w:pStyle w:val="Recuodecorpodetexto2"/>
        <w:numPr>
          <w:ilvl w:val="0"/>
          <w:numId w:val="3"/>
        </w:numPr>
        <w:tabs>
          <w:tab w:val="clear" w:pos="360"/>
          <w:tab w:val="num" w:pos="0"/>
        </w:tabs>
        <w:suppressAutoHyphens/>
        <w:ind w:left="0" w:firstLine="0"/>
      </w:pPr>
      <w:r w:rsidRPr="00CB67FD">
        <w:t>Gozar de boa saúde física e mental;</w:t>
      </w:r>
    </w:p>
    <w:p w:rsidR="005B7111" w:rsidRPr="00CB67FD" w:rsidRDefault="005B7111" w:rsidP="009A029A">
      <w:pPr>
        <w:pStyle w:val="Recuodecorpodetexto2"/>
        <w:suppressAutoHyphens/>
        <w:ind w:firstLine="0"/>
      </w:pPr>
    </w:p>
    <w:p w:rsidR="003D5026" w:rsidRPr="00CB67FD" w:rsidRDefault="0021420D" w:rsidP="009A029A">
      <w:pPr>
        <w:pStyle w:val="Recuodecorpodetexto2"/>
        <w:suppressAutoHyphens/>
        <w:ind w:firstLine="0"/>
      </w:pPr>
      <w:r w:rsidRPr="00CB67FD">
        <w:rPr>
          <w:b/>
        </w:rPr>
        <w:lastRenderedPageBreak/>
        <w:t>4.3</w:t>
      </w:r>
      <w:r w:rsidRPr="00CB67FD">
        <w:t xml:space="preserve"> </w:t>
      </w:r>
      <w:r w:rsidR="003D5026" w:rsidRPr="00CB67FD">
        <w:t xml:space="preserve">O candidato, ao efetivar sua inscrição, assume inteira responsabilidade pelas informações constantes em sua Ficha de Inscrição, sob as penas da </w:t>
      </w:r>
      <w:r w:rsidR="00C85A25" w:rsidRPr="00CB67FD">
        <w:t>L</w:t>
      </w:r>
      <w:r w:rsidR="003D5026" w:rsidRPr="00CB67FD">
        <w:t>ei, bem como assume que está ciente e de acordo com as exigências e condições previstas neste Edital, do qual o candidato não poderá alegar desconhecimento.</w:t>
      </w:r>
    </w:p>
    <w:p w:rsidR="0035138A" w:rsidRPr="00CB67FD" w:rsidRDefault="0035138A" w:rsidP="009A029A">
      <w:pPr>
        <w:widowControl w:val="0"/>
        <w:jc w:val="both"/>
        <w:rPr>
          <w:rFonts w:ascii="Arial" w:hAnsi="Arial" w:cs="Arial"/>
          <w:b/>
          <w:sz w:val="22"/>
          <w:szCs w:val="22"/>
        </w:rPr>
      </w:pPr>
    </w:p>
    <w:p w:rsidR="00780B10" w:rsidRPr="00CB67FD" w:rsidRDefault="00780B10" w:rsidP="009A029A">
      <w:pPr>
        <w:widowControl w:val="0"/>
        <w:jc w:val="both"/>
        <w:rPr>
          <w:rFonts w:ascii="Arial" w:hAnsi="Arial" w:cs="Arial"/>
          <w:sz w:val="22"/>
          <w:szCs w:val="22"/>
        </w:rPr>
      </w:pPr>
      <w:r w:rsidRPr="00CB67FD">
        <w:rPr>
          <w:rFonts w:ascii="Arial" w:hAnsi="Arial" w:cs="Arial"/>
          <w:b/>
          <w:sz w:val="22"/>
          <w:szCs w:val="22"/>
        </w:rPr>
        <w:t>4.4</w:t>
      </w:r>
      <w:r w:rsidRPr="00CB67FD">
        <w:rPr>
          <w:rFonts w:ascii="Arial" w:hAnsi="Arial" w:cs="Arial"/>
          <w:sz w:val="22"/>
          <w:szCs w:val="22"/>
        </w:rPr>
        <w:t xml:space="preserve"> Somente serão admitidas inscrições pessoais, a serem efetivadas diretamente pelos candidatos ou por intermédio de procurador munido de instrumento público ou particular de mandato e poderes especiais.</w:t>
      </w:r>
    </w:p>
    <w:p w:rsidR="00E70888" w:rsidRPr="00CB67FD" w:rsidRDefault="00E70888" w:rsidP="009A029A">
      <w:pPr>
        <w:widowControl w:val="0"/>
        <w:jc w:val="both"/>
        <w:rPr>
          <w:rFonts w:ascii="Arial" w:hAnsi="Arial" w:cs="Arial"/>
          <w:sz w:val="22"/>
          <w:szCs w:val="22"/>
        </w:rPr>
      </w:pPr>
    </w:p>
    <w:p w:rsidR="0021420D" w:rsidRPr="00CB67FD" w:rsidRDefault="0026097F" w:rsidP="009A029A">
      <w:pPr>
        <w:pStyle w:val="Numerado"/>
        <w:numPr>
          <w:ilvl w:val="0"/>
          <w:numId w:val="0"/>
        </w:numPr>
        <w:spacing w:before="0" w:after="0"/>
        <w:rPr>
          <w:sz w:val="22"/>
          <w:szCs w:val="22"/>
        </w:rPr>
      </w:pPr>
      <w:r w:rsidRPr="00CB67FD">
        <w:rPr>
          <w:sz w:val="22"/>
          <w:szCs w:val="22"/>
        </w:rPr>
        <w:t>5</w:t>
      </w:r>
      <w:r w:rsidR="0021420D" w:rsidRPr="00CB67FD">
        <w:rPr>
          <w:sz w:val="22"/>
          <w:szCs w:val="22"/>
        </w:rPr>
        <w:t>.</w:t>
      </w:r>
      <w:r w:rsidR="0021420D" w:rsidRPr="00CB67FD">
        <w:rPr>
          <w:sz w:val="22"/>
          <w:szCs w:val="22"/>
        </w:rPr>
        <w:tab/>
        <w:t>HOMOLOGAÇÃO DAS INSCRIÇÕES</w:t>
      </w:r>
    </w:p>
    <w:p w:rsidR="0026097F" w:rsidRPr="00CB67FD" w:rsidRDefault="0026097F" w:rsidP="009A029A">
      <w:pPr>
        <w:autoSpaceDE w:val="0"/>
        <w:jc w:val="both"/>
        <w:rPr>
          <w:rFonts w:ascii="Arial" w:hAnsi="Arial" w:cs="Arial"/>
          <w:sz w:val="22"/>
          <w:szCs w:val="22"/>
        </w:rPr>
      </w:pPr>
      <w:r w:rsidRPr="00CB67FD">
        <w:rPr>
          <w:rFonts w:ascii="Arial" w:hAnsi="Arial" w:cs="Arial"/>
          <w:b/>
          <w:sz w:val="22"/>
          <w:szCs w:val="22"/>
        </w:rPr>
        <w:t>5.1</w:t>
      </w:r>
      <w:r w:rsidRPr="00CB67FD">
        <w:rPr>
          <w:rFonts w:ascii="Arial" w:hAnsi="Arial" w:cs="Arial"/>
          <w:sz w:val="22"/>
          <w:szCs w:val="22"/>
        </w:rPr>
        <w:t xml:space="preserve"> Encerrado o prazo fixado pelo item 3.1, </w:t>
      </w:r>
      <w:r w:rsidR="00E95CA2">
        <w:rPr>
          <w:rFonts w:ascii="Arial" w:hAnsi="Arial" w:cs="Arial"/>
          <w:sz w:val="22"/>
          <w:szCs w:val="22"/>
        </w:rPr>
        <w:t>será divulgado</w:t>
      </w:r>
      <w:r w:rsidRPr="00CB67FD">
        <w:rPr>
          <w:rFonts w:ascii="Arial" w:hAnsi="Arial" w:cs="Arial"/>
          <w:sz w:val="22"/>
          <w:szCs w:val="22"/>
        </w:rPr>
        <w:t xml:space="preserve"> no painel de publicações oficiais da Prefeitura Municipal e em meio eletrônico, no prazo de um dia útil, edital contendo a relação nominal dos candidatos que tiveram suas inscrições homologadas.</w:t>
      </w:r>
    </w:p>
    <w:p w:rsidR="0026097F" w:rsidRPr="00CB67FD" w:rsidRDefault="0026097F" w:rsidP="009A029A">
      <w:pPr>
        <w:autoSpaceDE w:val="0"/>
        <w:jc w:val="both"/>
        <w:rPr>
          <w:rFonts w:ascii="Arial" w:hAnsi="Arial" w:cs="Arial"/>
          <w:sz w:val="22"/>
          <w:szCs w:val="22"/>
        </w:rPr>
      </w:pPr>
    </w:p>
    <w:p w:rsidR="0026097F" w:rsidRPr="00CB67FD" w:rsidRDefault="0026097F" w:rsidP="009A029A">
      <w:pPr>
        <w:autoSpaceDE w:val="0"/>
        <w:jc w:val="both"/>
        <w:rPr>
          <w:rFonts w:ascii="Arial" w:hAnsi="Arial" w:cs="Arial"/>
          <w:sz w:val="22"/>
          <w:szCs w:val="22"/>
        </w:rPr>
      </w:pPr>
      <w:r w:rsidRPr="00CB67FD">
        <w:rPr>
          <w:rFonts w:ascii="Arial" w:hAnsi="Arial" w:cs="Arial"/>
          <w:b/>
          <w:sz w:val="22"/>
          <w:szCs w:val="22"/>
        </w:rPr>
        <w:t>5.2</w:t>
      </w:r>
      <w:r w:rsidRPr="00CB67FD">
        <w:rPr>
          <w:rFonts w:ascii="Arial" w:hAnsi="Arial" w:cs="Arial"/>
          <w:sz w:val="22"/>
          <w:szCs w:val="22"/>
        </w:rPr>
        <w:t xml:space="preserve"> Os candidatos que não tiveram as suas inscrições homologadas poderão interpor recursos escritos perante a Comissão, no prazo de um dia útil, mediante a apresentação das razões que ampararem a sua irresignação. </w:t>
      </w:r>
    </w:p>
    <w:p w:rsidR="00E70888" w:rsidRPr="00CB67FD" w:rsidRDefault="00E70888" w:rsidP="009A029A">
      <w:pPr>
        <w:autoSpaceDE w:val="0"/>
        <w:jc w:val="both"/>
        <w:rPr>
          <w:rFonts w:ascii="Arial" w:hAnsi="Arial" w:cs="Arial"/>
          <w:sz w:val="22"/>
          <w:szCs w:val="22"/>
        </w:rPr>
      </w:pPr>
    </w:p>
    <w:p w:rsidR="00D54680" w:rsidRPr="00CB67FD" w:rsidRDefault="0026097F" w:rsidP="009A029A">
      <w:pPr>
        <w:autoSpaceDE w:val="0"/>
        <w:jc w:val="both"/>
        <w:rPr>
          <w:rFonts w:ascii="Arial" w:hAnsi="Arial" w:cs="Arial"/>
          <w:sz w:val="22"/>
          <w:szCs w:val="22"/>
        </w:rPr>
      </w:pPr>
      <w:r w:rsidRPr="00CB67FD">
        <w:rPr>
          <w:rFonts w:ascii="Arial" w:hAnsi="Arial" w:cs="Arial"/>
          <w:b/>
          <w:sz w:val="22"/>
          <w:szCs w:val="22"/>
        </w:rPr>
        <w:t>5.2.1</w:t>
      </w:r>
      <w:r w:rsidRPr="00CB67FD">
        <w:rPr>
          <w:rFonts w:ascii="Arial" w:hAnsi="Arial" w:cs="Arial"/>
          <w:sz w:val="22"/>
          <w:szCs w:val="22"/>
        </w:rPr>
        <w:t xml:space="preserve"> No prazo de um dia útil, a Comissão, apreciando o recurso, poderá reconsiderar sua decisão, hipótese na qual o nome do candidato passará a constar no rol de inscrições homologadas.</w:t>
      </w:r>
    </w:p>
    <w:p w:rsidR="0026097F" w:rsidRPr="00CB67FD" w:rsidRDefault="0026097F" w:rsidP="009A029A">
      <w:pPr>
        <w:autoSpaceDE w:val="0"/>
        <w:jc w:val="both"/>
        <w:rPr>
          <w:rFonts w:ascii="Arial" w:hAnsi="Arial" w:cs="Arial"/>
          <w:sz w:val="22"/>
          <w:szCs w:val="22"/>
        </w:rPr>
      </w:pPr>
      <w:r w:rsidRPr="00CB67FD">
        <w:rPr>
          <w:rFonts w:ascii="Arial" w:hAnsi="Arial" w:cs="Arial"/>
          <w:sz w:val="22"/>
          <w:szCs w:val="22"/>
        </w:rPr>
        <w:t xml:space="preserve">  </w:t>
      </w:r>
    </w:p>
    <w:p w:rsidR="0026097F" w:rsidRPr="00CB67FD" w:rsidRDefault="0026097F" w:rsidP="009A029A">
      <w:pPr>
        <w:autoSpaceDE w:val="0"/>
        <w:jc w:val="both"/>
        <w:rPr>
          <w:rFonts w:ascii="Arial" w:hAnsi="Arial" w:cs="Arial"/>
          <w:sz w:val="22"/>
          <w:szCs w:val="22"/>
        </w:rPr>
      </w:pPr>
      <w:r w:rsidRPr="00CB67FD">
        <w:rPr>
          <w:rFonts w:ascii="Arial" w:hAnsi="Arial" w:cs="Arial"/>
          <w:b/>
          <w:bCs/>
          <w:sz w:val="22"/>
          <w:szCs w:val="22"/>
        </w:rPr>
        <w:t>5.2.</w:t>
      </w:r>
      <w:r w:rsidR="00C85A25" w:rsidRPr="00CB67FD">
        <w:rPr>
          <w:rFonts w:ascii="Arial" w:hAnsi="Arial" w:cs="Arial"/>
          <w:b/>
          <w:bCs/>
          <w:sz w:val="22"/>
          <w:szCs w:val="22"/>
        </w:rPr>
        <w:t>2</w:t>
      </w:r>
      <w:r w:rsidRPr="00CB67FD">
        <w:rPr>
          <w:rFonts w:ascii="Arial" w:hAnsi="Arial" w:cs="Arial"/>
          <w:sz w:val="22"/>
          <w:szCs w:val="22"/>
        </w:rPr>
        <w:t xml:space="preserve"> Sendo mantida a decisão da Comissão, o recurso será encaminhado ao Prefeito Municipal para julgamento, no prazo de um dia útil, cuja decisão deverá ser motivada.</w:t>
      </w:r>
    </w:p>
    <w:p w:rsidR="00D54680" w:rsidRPr="00CB67FD" w:rsidRDefault="00D54680" w:rsidP="009A029A">
      <w:pPr>
        <w:autoSpaceDE w:val="0"/>
        <w:jc w:val="both"/>
        <w:rPr>
          <w:rFonts w:ascii="Arial" w:hAnsi="Arial" w:cs="Arial"/>
          <w:sz w:val="22"/>
          <w:szCs w:val="22"/>
        </w:rPr>
      </w:pPr>
    </w:p>
    <w:p w:rsidR="0026097F" w:rsidRPr="00CB67FD" w:rsidRDefault="00C85A25" w:rsidP="009A029A">
      <w:pPr>
        <w:autoSpaceDE w:val="0"/>
        <w:jc w:val="both"/>
        <w:rPr>
          <w:rFonts w:ascii="Arial" w:hAnsi="Arial" w:cs="Arial"/>
          <w:sz w:val="22"/>
          <w:szCs w:val="22"/>
        </w:rPr>
      </w:pPr>
      <w:r w:rsidRPr="00CB67FD">
        <w:rPr>
          <w:rFonts w:ascii="Arial" w:hAnsi="Arial" w:cs="Arial"/>
          <w:b/>
          <w:bCs/>
          <w:sz w:val="22"/>
          <w:szCs w:val="22"/>
        </w:rPr>
        <w:t>5.2.3</w:t>
      </w:r>
      <w:r w:rsidR="0026097F" w:rsidRPr="00CB67FD">
        <w:rPr>
          <w:rFonts w:ascii="Arial" w:hAnsi="Arial" w:cs="Arial"/>
          <w:b/>
          <w:bCs/>
          <w:sz w:val="22"/>
          <w:szCs w:val="22"/>
        </w:rPr>
        <w:t xml:space="preserve"> </w:t>
      </w:r>
      <w:r w:rsidR="0026097F" w:rsidRPr="00CB67FD">
        <w:rPr>
          <w:rFonts w:ascii="Arial" w:hAnsi="Arial" w:cs="Arial"/>
          <w:sz w:val="22"/>
          <w:szCs w:val="22"/>
        </w:rPr>
        <w:t>A lista final de inscrições homologadas será publicada na forma do item 5.1, no prazo de um dia útil, após a decisão dos recursos.</w:t>
      </w:r>
    </w:p>
    <w:p w:rsidR="0035138A" w:rsidRPr="00CB67FD" w:rsidRDefault="0035138A" w:rsidP="009A029A">
      <w:pPr>
        <w:autoSpaceDE w:val="0"/>
        <w:jc w:val="both"/>
        <w:rPr>
          <w:rFonts w:ascii="Arial" w:hAnsi="Arial" w:cs="Arial"/>
          <w:sz w:val="22"/>
          <w:szCs w:val="22"/>
        </w:rPr>
      </w:pPr>
    </w:p>
    <w:p w:rsidR="0026097F" w:rsidRPr="00CB67FD" w:rsidRDefault="0026097F" w:rsidP="009A029A">
      <w:pPr>
        <w:autoSpaceDE w:val="0"/>
        <w:jc w:val="both"/>
        <w:rPr>
          <w:rFonts w:ascii="Arial" w:hAnsi="Arial" w:cs="Arial"/>
          <w:sz w:val="22"/>
          <w:szCs w:val="22"/>
        </w:rPr>
      </w:pPr>
      <w:r w:rsidRPr="00CB67FD">
        <w:rPr>
          <w:rFonts w:ascii="Arial" w:hAnsi="Arial" w:cs="Arial"/>
          <w:b/>
          <w:bCs/>
          <w:sz w:val="22"/>
          <w:szCs w:val="22"/>
        </w:rPr>
        <w:t>5.2.</w:t>
      </w:r>
      <w:r w:rsidR="00C85A25" w:rsidRPr="00CB67FD">
        <w:rPr>
          <w:rFonts w:ascii="Arial" w:hAnsi="Arial" w:cs="Arial"/>
          <w:b/>
          <w:bCs/>
          <w:sz w:val="22"/>
          <w:szCs w:val="22"/>
        </w:rPr>
        <w:t>4</w:t>
      </w:r>
      <w:r w:rsidRPr="00CB67FD">
        <w:rPr>
          <w:rFonts w:ascii="Arial" w:hAnsi="Arial" w:cs="Arial"/>
          <w:b/>
          <w:bCs/>
          <w:sz w:val="22"/>
          <w:szCs w:val="22"/>
        </w:rPr>
        <w:t xml:space="preserve"> </w:t>
      </w:r>
      <w:r w:rsidRPr="00CB67FD">
        <w:rPr>
          <w:rFonts w:ascii="Arial" w:hAnsi="Arial" w:cs="Arial"/>
          <w:sz w:val="22"/>
          <w:szCs w:val="22"/>
        </w:rPr>
        <w:t xml:space="preserve">Os candidatos que tiveram suas inscrições homologadas estarão automaticamente </w:t>
      </w:r>
      <w:r w:rsidR="00F45453" w:rsidRPr="00CB67FD">
        <w:rPr>
          <w:rFonts w:ascii="Arial" w:hAnsi="Arial" w:cs="Arial"/>
          <w:sz w:val="22"/>
          <w:szCs w:val="22"/>
        </w:rPr>
        <w:t>habilitados à fase de análise de currículo conforme critérios</w:t>
      </w:r>
      <w:r w:rsidRPr="00CB67FD">
        <w:rPr>
          <w:rFonts w:ascii="Arial" w:hAnsi="Arial" w:cs="Arial"/>
          <w:sz w:val="22"/>
          <w:szCs w:val="22"/>
        </w:rPr>
        <w:t xml:space="preserve"> definid</w:t>
      </w:r>
      <w:r w:rsidR="00F45453" w:rsidRPr="00CB67FD">
        <w:rPr>
          <w:rFonts w:ascii="Arial" w:hAnsi="Arial" w:cs="Arial"/>
          <w:sz w:val="22"/>
          <w:szCs w:val="22"/>
        </w:rPr>
        <w:t>o</w:t>
      </w:r>
      <w:r w:rsidRPr="00CB67FD">
        <w:rPr>
          <w:rFonts w:ascii="Arial" w:hAnsi="Arial" w:cs="Arial"/>
          <w:sz w:val="22"/>
          <w:szCs w:val="22"/>
        </w:rPr>
        <w:t>s no presente edital</w:t>
      </w:r>
      <w:r w:rsidR="00F45453" w:rsidRPr="00CB67FD">
        <w:rPr>
          <w:rFonts w:ascii="Arial" w:hAnsi="Arial" w:cs="Arial"/>
          <w:sz w:val="22"/>
          <w:szCs w:val="22"/>
        </w:rPr>
        <w:t>.</w:t>
      </w:r>
      <w:r w:rsidRPr="00CB67FD">
        <w:rPr>
          <w:rFonts w:ascii="Arial" w:hAnsi="Arial" w:cs="Arial"/>
          <w:sz w:val="22"/>
          <w:szCs w:val="22"/>
        </w:rPr>
        <w:t xml:space="preserve"> </w:t>
      </w:r>
    </w:p>
    <w:p w:rsidR="00C9619C" w:rsidRPr="00CB67FD" w:rsidRDefault="00C9619C" w:rsidP="009A029A">
      <w:pPr>
        <w:widowControl w:val="0"/>
        <w:jc w:val="both"/>
        <w:rPr>
          <w:rFonts w:ascii="Arial" w:hAnsi="Arial" w:cs="Arial"/>
          <w:b/>
          <w:sz w:val="22"/>
          <w:szCs w:val="22"/>
        </w:rPr>
      </w:pPr>
    </w:p>
    <w:p w:rsidR="00930844" w:rsidRPr="00CB67FD" w:rsidRDefault="00930844" w:rsidP="009A029A">
      <w:pPr>
        <w:widowControl w:val="0"/>
        <w:jc w:val="both"/>
        <w:rPr>
          <w:rFonts w:ascii="Arial" w:hAnsi="Arial" w:cs="Arial"/>
          <w:sz w:val="22"/>
          <w:szCs w:val="22"/>
        </w:rPr>
      </w:pPr>
      <w:r w:rsidRPr="00CB67FD">
        <w:rPr>
          <w:rFonts w:ascii="Arial" w:hAnsi="Arial" w:cs="Arial"/>
          <w:b/>
          <w:sz w:val="22"/>
          <w:szCs w:val="22"/>
        </w:rPr>
        <w:t>5.3</w:t>
      </w:r>
      <w:r w:rsidRPr="00CB67FD">
        <w:rPr>
          <w:rFonts w:ascii="Arial" w:hAnsi="Arial" w:cs="Arial"/>
          <w:sz w:val="22"/>
          <w:szCs w:val="22"/>
        </w:rPr>
        <w:t xml:space="preserve"> Não será admitida inscrição condicional.</w:t>
      </w:r>
    </w:p>
    <w:p w:rsidR="0035138A" w:rsidRPr="00CB67FD" w:rsidRDefault="0035138A" w:rsidP="009A029A">
      <w:pPr>
        <w:widowControl w:val="0"/>
        <w:jc w:val="both"/>
        <w:rPr>
          <w:rFonts w:ascii="Arial" w:hAnsi="Arial" w:cs="Arial"/>
          <w:sz w:val="22"/>
          <w:szCs w:val="22"/>
        </w:rPr>
      </w:pPr>
    </w:p>
    <w:p w:rsidR="00930844" w:rsidRPr="00CB67FD" w:rsidRDefault="00930844" w:rsidP="00F45453">
      <w:pPr>
        <w:pStyle w:val="PargrafodaLista"/>
        <w:widowControl w:val="0"/>
        <w:numPr>
          <w:ilvl w:val="1"/>
          <w:numId w:val="9"/>
        </w:numPr>
        <w:ind w:left="0" w:firstLine="0"/>
        <w:jc w:val="both"/>
        <w:rPr>
          <w:rFonts w:ascii="Arial" w:hAnsi="Arial" w:cs="Arial"/>
          <w:sz w:val="22"/>
          <w:szCs w:val="22"/>
        </w:rPr>
      </w:pPr>
      <w:r w:rsidRPr="00CB67FD">
        <w:rPr>
          <w:rFonts w:ascii="Arial" w:hAnsi="Arial" w:cs="Arial"/>
          <w:sz w:val="22"/>
          <w:szCs w:val="22"/>
        </w:rPr>
        <w:t>O requerimento de inscrição</w:t>
      </w:r>
      <w:r w:rsidR="00F45453" w:rsidRPr="00CB67FD">
        <w:rPr>
          <w:rFonts w:ascii="Arial" w:hAnsi="Arial" w:cs="Arial"/>
          <w:sz w:val="22"/>
          <w:szCs w:val="22"/>
        </w:rPr>
        <w:t>, através do preenchimento da ficha de inscrição,</w:t>
      </w:r>
      <w:r w:rsidRPr="00CB67FD">
        <w:rPr>
          <w:rFonts w:ascii="Arial" w:hAnsi="Arial" w:cs="Arial"/>
          <w:sz w:val="22"/>
          <w:szCs w:val="22"/>
        </w:rPr>
        <w:t xml:space="preserve"> implica na aceitação pelo candidato das normas estabelecidas </w:t>
      </w:r>
      <w:r w:rsidR="00EF6DB3" w:rsidRPr="00CB67FD">
        <w:rPr>
          <w:rFonts w:ascii="Arial" w:hAnsi="Arial" w:cs="Arial"/>
          <w:sz w:val="22"/>
          <w:szCs w:val="22"/>
        </w:rPr>
        <w:t>no Decreto Executivo nº</w:t>
      </w:r>
      <w:r w:rsidR="003602F8" w:rsidRPr="00CB67FD">
        <w:rPr>
          <w:rFonts w:ascii="Arial" w:hAnsi="Arial" w:cs="Arial"/>
          <w:sz w:val="22"/>
          <w:szCs w:val="22"/>
        </w:rPr>
        <w:t xml:space="preserve"> nº013, de 23 de janeiro de 2012 e </w:t>
      </w:r>
      <w:r w:rsidRPr="00CB67FD">
        <w:rPr>
          <w:rFonts w:ascii="Arial" w:hAnsi="Arial" w:cs="Arial"/>
          <w:sz w:val="22"/>
          <w:szCs w:val="22"/>
        </w:rPr>
        <w:t xml:space="preserve">no </w:t>
      </w:r>
      <w:r w:rsidR="00F45453" w:rsidRPr="00CB67FD">
        <w:rPr>
          <w:rFonts w:ascii="Arial" w:hAnsi="Arial" w:cs="Arial"/>
          <w:sz w:val="22"/>
          <w:szCs w:val="22"/>
        </w:rPr>
        <w:t>presente edital.</w:t>
      </w:r>
    </w:p>
    <w:p w:rsidR="00B469B3" w:rsidRPr="00CB67FD" w:rsidRDefault="00B469B3" w:rsidP="009A029A">
      <w:pPr>
        <w:widowControl w:val="0"/>
        <w:jc w:val="both"/>
        <w:rPr>
          <w:rFonts w:ascii="Arial" w:hAnsi="Arial" w:cs="Arial"/>
          <w:sz w:val="22"/>
          <w:szCs w:val="22"/>
        </w:rPr>
      </w:pPr>
    </w:p>
    <w:p w:rsidR="00B469B3" w:rsidRPr="00CB67FD" w:rsidRDefault="00B469B3" w:rsidP="009A029A">
      <w:pPr>
        <w:autoSpaceDE w:val="0"/>
        <w:autoSpaceDN w:val="0"/>
        <w:adjustRightInd w:val="0"/>
        <w:rPr>
          <w:rFonts w:ascii="Arial" w:hAnsi="Arial" w:cs="Arial"/>
          <w:b/>
          <w:sz w:val="22"/>
          <w:szCs w:val="22"/>
        </w:rPr>
      </w:pPr>
      <w:r w:rsidRPr="00CB67FD">
        <w:rPr>
          <w:rFonts w:ascii="Arial" w:hAnsi="Arial" w:cs="Arial"/>
          <w:b/>
          <w:sz w:val="22"/>
          <w:szCs w:val="22"/>
        </w:rPr>
        <w:t xml:space="preserve">6. </w:t>
      </w:r>
      <w:r w:rsidRPr="00CB67FD">
        <w:rPr>
          <w:rFonts w:ascii="Arial" w:hAnsi="Arial" w:cs="Arial"/>
          <w:b/>
          <w:bCs/>
          <w:sz w:val="22"/>
          <w:szCs w:val="22"/>
        </w:rPr>
        <w:t>DAS DISPOSIÇÕES PARA PESSOAS COM DEFICIÊNCIA - PCD</w:t>
      </w:r>
    </w:p>
    <w:p w:rsidR="00B469B3" w:rsidRPr="00CB67FD" w:rsidRDefault="00B469B3" w:rsidP="009A029A">
      <w:pPr>
        <w:autoSpaceDE w:val="0"/>
        <w:autoSpaceDN w:val="0"/>
        <w:adjustRightInd w:val="0"/>
        <w:jc w:val="both"/>
        <w:rPr>
          <w:rFonts w:ascii="Arial" w:hAnsi="Arial" w:cs="Arial"/>
          <w:sz w:val="22"/>
          <w:szCs w:val="22"/>
        </w:rPr>
      </w:pPr>
      <w:r w:rsidRPr="00CB67FD">
        <w:rPr>
          <w:rFonts w:ascii="Arial" w:hAnsi="Arial" w:cs="Arial"/>
          <w:sz w:val="22"/>
          <w:szCs w:val="22"/>
        </w:rPr>
        <w:t xml:space="preserve">6.1. Às pessoas com deficiência, assim compreendidas neste edital, aquelas que se enquadram nas categorias discriminadas no Art. 4º do Decreto Federal nº 3.298, de 20 de dezembro de 1999, é assegurado o direito de inscrição no presente certame, para os cargos cujas atribuições sejam compatíveis com a deficiência de que são portadores, em um percentual de </w:t>
      </w:r>
      <w:r w:rsidRPr="00CB67FD">
        <w:rPr>
          <w:rFonts w:ascii="Arial" w:hAnsi="Arial" w:cs="Arial"/>
          <w:b/>
          <w:bCs/>
          <w:sz w:val="22"/>
          <w:szCs w:val="22"/>
        </w:rPr>
        <w:t xml:space="preserve">5% (cinco por cento) </w:t>
      </w:r>
      <w:r w:rsidRPr="00CB67FD">
        <w:rPr>
          <w:rFonts w:ascii="Arial" w:hAnsi="Arial" w:cs="Arial"/>
          <w:sz w:val="22"/>
          <w:szCs w:val="22"/>
        </w:rPr>
        <w:t>do total das vagas existentes e futuras para cada cargo, de acordo com o Art. 37, inciso VIII da Constituição Federal e Decreto Federal nº 9.508/2018 e Lei Municipal nº 3.380/2020.</w:t>
      </w:r>
    </w:p>
    <w:p w:rsidR="00B469B3" w:rsidRPr="00CB67FD" w:rsidRDefault="00B469B3" w:rsidP="009A029A">
      <w:pPr>
        <w:autoSpaceDE w:val="0"/>
        <w:autoSpaceDN w:val="0"/>
        <w:adjustRightInd w:val="0"/>
        <w:jc w:val="both"/>
        <w:rPr>
          <w:rFonts w:ascii="Arial" w:hAnsi="Arial" w:cs="Arial"/>
          <w:sz w:val="22"/>
          <w:szCs w:val="22"/>
        </w:rPr>
      </w:pPr>
    </w:p>
    <w:p w:rsidR="00B469B3" w:rsidRPr="00CB67FD" w:rsidRDefault="00B469B3" w:rsidP="009A029A">
      <w:pPr>
        <w:autoSpaceDE w:val="0"/>
        <w:autoSpaceDN w:val="0"/>
        <w:adjustRightInd w:val="0"/>
        <w:jc w:val="both"/>
        <w:rPr>
          <w:rFonts w:ascii="Arial" w:hAnsi="Arial" w:cs="Arial"/>
          <w:sz w:val="22"/>
          <w:szCs w:val="22"/>
        </w:rPr>
      </w:pPr>
      <w:r w:rsidRPr="00CB67FD">
        <w:rPr>
          <w:rFonts w:ascii="Arial" w:hAnsi="Arial" w:cs="Arial"/>
          <w:sz w:val="22"/>
          <w:szCs w:val="22"/>
        </w:rPr>
        <w:t>6.1.1. Nos termos da legislação vigente, distúrbios de acuidade visual passíveis de correção simples, do tipo miopia, astigmatismo, estrabismo e congêneres não serão considerados como deficiência.</w:t>
      </w:r>
    </w:p>
    <w:p w:rsidR="00364817" w:rsidRPr="00CB67FD" w:rsidRDefault="00364817" w:rsidP="009A029A">
      <w:pPr>
        <w:autoSpaceDE w:val="0"/>
        <w:autoSpaceDN w:val="0"/>
        <w:adjustRightInd w:val="0"/>
        <w:jc w:val="both"/>
        <w:rPr>
          <w:rFonts w:ascii="Arial" w:hAnsi="Arial" w:cs="Arial"/>
          <w:sz w:val="22"/>
          <w:szCs w:val="22"/>
        </w:rPr>
      </w:pPr>
    </w:p>
    <w:p w:rsidR="00B469B3" w:rsidRPr="00CB67FD" w:rsidRDefault="00B469B3" w:rsidP="009A029A">
      <w:pPr>
        <w:autoSpaceDE w:val="0"/>
        <w:autoSpaceDN w:val="0"/>
        <w:adjustRightInd w:val="0"/>
        <w:jc w:val="both"/>
        <w:rPr>
          <w:rFonts w:ascii="Arial" w:hAnsi="Arial" w:cs="Arial"/>
          <w:sz w:val="22"/>
          <w:szCs w:val="22"/>
        </w:rPr>
      </w:pPr>
      <w:r w:rsidRPr="00CB67FD">
        <w:rPr>
          <w:rFonts w:ascii="Arial" w:hAnsi="Arial" w:cs="Arial"/>
          <w:sz w:val="22"/>
          <w:szCs w:val="22"/>
        </w:rPr>
        <w:t>6.1.2. A aplicação do percentual de 5% (cinco por cento) não origina oferta imediata de vagas, de forma que, por  força do arredondamento previsto no Art. 1º, §3º, do Decreto Federal nº 9.508/2018, a 1ª vaga a ser destinada à PCD será a 5ª (quinta) vaga que vier a surgir para o cargo que concorreu, a partir de quando, após cada 19 (dezenove) candidatos contratados pela classificação geral, será contratado 01 (um) candidato PCD, nos termos do limite de vagas reservadas pela Lei Municipal nº 3.380/2020, considerando o ordenamento classificatório.</w:t>
      </w:r>
    </w:p>
    <w:p w:rsidR="00B469B3" w:rsidRPr="00CB67FD" w:rsidRDefault="00B469B3" w:rsidP="009A029A">
      <w:pPr>
        <w:autoSpaceDE w:val="0"/>
        <w:autoSpaceDN w:val="0"/>
        <w:adjustRightInd w:val="0"/>
        <w:jc w:val="both"/>
        <w:rPr>
          <w:rFonts w:ascii="Arial" w:hAnsi="Arial" w:cs="Arial"/>
          <w:sz w:val="22"/>
          <w:szCs w:val="22"/>
        </w:rPr>
      </w:pPr>
    </w:p>
    <w:p w:rsidR="00B469B3" w:rsidRPr="00CB67FD" w:rsidRDefault="00B469B3" w:rsidP="009A029A">
      <w:pPr>
        <w:autoSpaceDE w:val="0"/>
        <w:autoSpaceDN w:val="0"/>
        <w:adjustRightInd w:val="0"/>
        <w:jc w:val="both"/>
        <w:rPr>
          <w:rFonts w:ascii="Arial" w:hAnsi="Arial" w:cs="Arial"/>
          <w:sz w:val="22"/>
          <w:szCs w:val="22"/>
        </w:rPr>
      </w:pPr>
      <w:r w:rsidRPr="00CB67FD">
        <w:rPr>
          <w:rFonts w:ascii="Arial" w:hAnsi="Arial" w:cs="Arial"/>
          <w:sz w:val="22"/>
          <w:szCs w:val="22"/>
        </w:rPr>
        <w:t>6.1.3. O percentual previsto, nos termos acima, será observado ao longo da execução do certame, bem como durante todo o período de validade do Edital, inclusive quanto às vagas legais que vierem a existir.</w:t>
      </w:r>
    </w:p>
    <w:p w:rsidR="00B469B3" w:rsidRPr="00CB67FD" w:rsidRDefault="00B469B3" w:rsidP="009A029A">
      <w:pPr>
        <w:autoSpaceDE w:val="0"/>
        <w:autoSpaceDN w:val="0"/>
        <w:adjustRightInd w:val="0"/>
        <w:jc w:val="both"/>
        <w:rPr>
          <w:rFonts w:ascii="Arial" w:hAnsi="Arial" w:cs="Arial"/>
          <w:sz w:val="22"/>
          <w:szCs w:val="22"/>
        </w:rPr>
      </w:pPr>
    </w:p>
    <w:p w:rsidR="00B469B3" w:rsidRPr="00CB67FD" w:rsidRDefault="00B469B3" w:rsidP="009A029A">
      <w:pPr>
        <w:autoSpaceDE w:val="0"/>
        <w:autoSpaceDN w:val="0"/>
        <w:adjustRightInd w:val="0"/>
        <w:jc w:val="both"/>
        <w:rPr>
          <w:rFonts w:ascii="Arial" w:hAnsi="Arial" w:cs="Arial"/>
          <w:sz w:val="22"/>
          <w:szCs w:val="22"/>
        </w:rPr>
      </w:pPr>
      <w:r w:rsidRPr="00CB67FD">
        <w:rPr>
          <w:rFonts w:ascii="Arial" w:hAnsi="Arial" w:cs="Arial"/>
          <w:sz w:val="22"/>
          <w:szCs w:val="22"/>
        </w:rPr>
        <w:t>6.2. A pessoa com deficiência que não declarar essa condição por ocasião da inscrição concorrerá única e exclusivamente à(s) vaga(s) da ampla concorrência e não poderá invocar esta condição futuramente em seu favor.</w:t>
      </w:r>
    </w:p>
    <w:p w:rsidR="00B469B3" w:rsidRPr="00CB67FD" w:rsidRDefault="00B469B3" w:rsidP="009A029A">
      <w:pPr>
        <w:autoSpaceDE w:val="0"/>
        <w:autoSpaceDN w:val="0"/>
        <w:adjustRightInd w:val="0"/>
        <w:jc w:val="both"/>
        <w:rPr>
          <w:rFonts w:ascii="Arial" w:hAnsi="Arial" w:cs="Arial"/>
          <w:sz w:val="22"/>
          <w:szCs w:val="22"/>
        </w:rPr>
      </w:pPr>
    </w:p>
    <w:p w:rsidR="00B469B3" w:rsidRPr="00CB67FD" w:rsidRDefault="00B469B3" w:rsidP="009A029A">
      <w:pPr>
        <w:autoSpaceDE w:val="0"/>
        <w:autoSpaceDN w:val="0"/>
        <w:adjustRightInd w:val="0"/>
        <w:jc w:val="both"/>
        <w:rPr>
          <w:rFonts w:ascii="Arial" w:hAnsi="Arial" w:cs="Arial"/>
          <w:sz w:val="22"/>
          <w:szCs w:val="22"/>
        </w:rPr>
      </w:pPr>
      <w:r w:rsidRPr="00CB67FD">
        <w:rPr>
          <w:rFonts w:ascii="Arial" w:hAnsi="Arial" w:cs="Arial"/>
          <w:sz w:val="22"/>
          <w:szCs w:val="22"/>
        </w:rPr>
        <w:t>6.3. Em hipótese alguma as atribuições do cargo serão modificadas para se adaptarem à(às) condição(ões) especial(is) dos candidatos com deficiência. Não será obstáculo à inscrição ou ao exercício do cargo a utilização de material tecnológico ou equipamentos específicos de uso habitual do candidato ou a necessidade e de adaptação do ambiente de trabalho.</w:t>
      </w:r>
    </w:p>
    <w:p w:rsidR="00B469B3" w:rsidRPr="00CB67FD" w:rsidRDefault="00B469B3" w:rsidP="009A029A">
      <w:pPr>
        <w:autoSpaceDE w:val="0"/>
        <w:autoSpaceDN w:val="0"/>
        <w:adjustRightInd w:val="0"/>
        <w:jc w:val="both"/>
        <w:rPr>
          <w:rFonts w:ascii="Arial" w:hAnsi="Arial" w:cs="Arial"/>
          <w:sz w:val="22"/>
          <w:szCs w:val="22"/>
        </w:rPr>
      </w:pPr>
    </w:p>
    <w:p w:rsidR="00B469B3" w:rsidRPr="00CB67FD" w:rsidRDefault="00B469B3" w:rsidP="009A029A">
      <w:pPr>
        <w:autoSpaceDE w:val="0"/>
        <w:autoSpaceDN w:val="0"/>
        <w:adjustRightInd w:val="0"/>
        <w:jc w:val="both"/>
        <w:rPr>
          <w:rFonts w:ascii="Arial" w:hAnsi="Arial" w:cs="Arial"/>
          <w:sz w:val="22"/>
          <w:szCs w:val="22"/>
        </w:rPr>
      </w:pPr>
      <w:r w:rsidRPr="00CB67FD">
        <w:rPr>
          <w:rFonts w:ascii="Arial" w:hAnsi="Arial" w:cs="Arial"/>
          <w:sz w:val="22"/>
          <w:szCs w:val="22"/>
        </w:rPr>
        <w:t>6.4. O candidato inscrito na condição de pessoa com deficiência poderá requerer atendimento especial. Ressalvadas as disposições especiais contidas neste edital, com o amparo do Decreto Federal nº 9.508/2018, particularmente o Art. 2º, os candidatos com deficiência participarão do concurso em igualdade de condições com os demais candidatos, no que tange às provas aplicadas, ao conteúdo, à avaliação, aos critérios de aprovação, ao dia, horário e local de entrega de documentação e currículos, e à nota mínima exigida para todos os demais candidatos.</w:t>
      </w:r>
    </w:p>
    <w:p w:rsidR="00B469B3" w:rsidRPr="00CB67FD" w:rsidRDefault="00B469B3" w:rsidP="009A029A">
      <w:pPr>
        <w:autoSpaceDE w:val="0"/>
        <w:autoSpaceDN w:val="0"/>
        <w:adjustRightInd w:val="0"/>
        <w:rPr>
          <w:rFonts w:ascii="Arial" w:hAnsi="Arial" w:cs="Arial"/>
          <w:sz w:val="22"/>
          <w:szCs w:val="22"/>
        </w:rPr>
      </w:pPr>
    </w:p>
    <w:p w:rsidR="00B469B3" w:rsidRPr="00CB67FD" w:rsidRDefault="00B469B3" w:rsidP="009A029A">
      <w:pPr>
        <w:autoSpaceDE w:val="0"/>
        <w:autoSpaceDN w:val="0"/>
        <w:adjustRightInd w:val="0"/>
        <w:jc w:val="both"/>
        <w:rPr>
          <w:rFonts w:ascii="Arial" w:hAnsi="Arial" w:cs="Arial"/>
          <w:sz w:val="22"/>
          <w:szCs w:val="22"/>
        </w:rPr>
      </w:pPr>
      <w:r w:rsidRPr="00CB67FD">
        <w:rPr>
          <w:rFonts w:ascii="Arial" w:hAnsi="Arial" w:cs="Arial"/>
          <w:sz w:val="22"/>
          <w:szCs w:val="22"/>
        </w:rPr>
        <w:t>6.4.1. Consideram-se condições de igualdade aquelas que permitam a avaliação do candidato com deficiência, respeitando-se as peculiaridades da deficiência de que possui.</w:t>
      </w:r>
    </w:p>
    <w:p w:rsidR="00B469B3" w:rsidRPr="00CB67FD" w:rsidRDefault="00B469B3" w:rsidP="009A029A">
      <w:pPr>
        <w:autoSpaceDE w:val="0"/>
        <w:autoSpaceDN w:val="0"/>
        <w:adjustRightInd w:val="0"/>
        <w:jc w:val="both"/>
        <w:rPr>
          <w:rFonts w:ascii="Arial" w:hAnsi="Arial" w:cs="Arial"/>
          <w:sz w:val="22"/>
          <w:szCs w:val="22"/>
        </w:rPr>
      </w:pPr>
    </w:p>
    <w:p w:rsidR="00B469B3" w:rsidRPr="00CB67FD" w:rsidRDefault="00B469B3" w:rsidP="009A029A">
      <w:pPr>
        <w:autoSpaceDE w:val="0"/>
        <w:autoSpaceDN w:val="0"/>
        <w:adjustRightInd w:val="0"/>
        <w:jc w:val="both"/>
        <w:rPr>
          <w:rFonts w:ascii="Arial" w:hAnsi="Arial" w:cs="Arial"/>
          <w:b/>
          <w:bCs/>
          <w:sz w:val="22"/>
          <w:szCs w:val="22"/>
        </w:rPr>
      </w:pPr>
      <w:r w:rsidRPr="00CB67FD">
        <w:rPr>
          <w:rFonts w:ascii="Arial" w:hAnsi="Arial" w:cs="Arial"/>
          <w:sz w:val="22"/>
          <w:szCs w:val="22"/>
        </w:rPr>
        <w:t xml:space="preserve">6.5. Ao inscrever-se nessa condição, o candidato deverá escolher no formulário de selecionar a opção “Pessoas com Deficiência”, bem como </w:t>
      </w:r>
      <w:r w:rsidRPr="00CB67FD">
        <w:rPr>
          <w:rFonts w:ascii="Arial" w:hAnsi="Arial" w:cs="Arial"/>
          <w:b/>
          <w:bCs/>
          <w:sz w:val="22"/>
          <w:szCs w:val="22"/>
        </w:rPr>
        <w:t>entregar no momento da inscrição, os seguintes documentos:</w:t>
      </w:r>
    </w:p>
    <w:p w:rsidR="00B469B3" w:rsidRPr="00CB67FD" w:rsidRDefault="00B469B3" w:rsidP="009A029A">
      <w:pPr>
        <w:autoSpaceDE w:val="0"/>
        <w:autoSpaceDN w:val="0"/>
        <w:adjustRightInd w:val="0"/>
        <w:jc w:val="both"/>
        <w:rPr>
          <w:rFonts w:ascii="Arial" w:hAnsi="Arial" w:cs="Arial"/>
          <w:sz w:val="22"/>
          <w:szCs w:val="22"/>
        </w:rPr>
      </w:pPr>
      <w:r w:rsidRPr="00CB67FD">
        <w:rPr>
          <w:rFonts w:ascii="Arial" w:hAnsi="Arial" w:cs="Arial"/>
          <w:b/>
          <w:bCs/>
          <w:sz w:val="22"/>
          <w:szCs w:val="22"/>
        </w:rPr>
        <w:t xml:space="preserve">a) Laudo médico (original ou cópia legível e autenticada em cartório), emitido há menos de um ano caso não contiver expressamente que se trata de deficiência irreversível, </w:t>
      </w:r>
      <w:r w:rsidRPr="00CB67FD">
        <w:rPr>
          <w:rFonts w:ascii="Arial" w:hAnsi="Arial" w:cs="Arial"/>
          <w:sz w:val="22"/>
          <w:szCs w:val="22"/>
        </w:rPr>
        <w:t>atestando a espécie e o grau de deficiência, com expressa referência ao código correspondente da Classificação Internacional de Doença - CID, bem como da provável causa da deficiência.</w:t>
      </w:r>
    </w:p>
    <w:p w:rsidR="00B469B3" w:rsidRPr="00CB67FD" w:rsidRDefault="00B469B3" w:rsidP="009A029A">
      <w:pPr>
        <w:autoSpaceDE w:val="0"/>
        <w:autoSpaceDN w:val="0"/>
        <w:adjustRightInd w:val="0"/>
        <w:rPr>
          <w:rFonts w:ascii="Arial" w:hAnsi="Arial" w:cs="Arial"/>
          <w:b/>
          <w:bCs/>
          <w:sz w:val="22"/>
          <w:szCs w:val="22"/>
        </w:rPr>
      </w:pPr>
    </w:p>
    <w:p w:rsidR="00B469B3" w:rsidRPr="00CB67FD" w:rsidRDefault="00B469B3" w:rsidP="009A029A">
      <w:pPr>
        <w:autoSpaceDE w:val="0"/>
        <w:autoSpaceDN w:val="0"/>
        <w:adjustRightInd w:val="0"/>
        <w:jc w:val="both"/>
        <w:rPr>
          <w:rFonts w:ascii="Arial" w:hAnsi="Arial" w:cs="Arial"/>
          <w:sz w:val="22"/>
          <w:szCs w:val="22"/>
        </w:rPr>
      </w:pPr>
      <w:r w:rsidRPr="00CB67FD">
        <w:rPr>
          <w:rFonts w:ascii="Arial" w:hAnsi="Arial" w:cs="Arial"/>
          <w:b/>
          <w:bCs/>
          <w:sz w:val="22"/>
          <w:szCs w:val="22"/>
        </w:rPr>
        <w:t>b) Requerimento</w:t>
      </w:r>
      <w:r w:rsidRPr="00CB67FD">
        <w:rPr>
          <w:rFonts w:ascii="Arial" w:hAnsi="Arial" w:cs="Arial"/>
          <w:sz w:val="22"/>
          <w:szCs w:val="22"/>
        </w:rPr>
        <w:t>, solicitando vaga especial, constando o tipo de deficiência.</w:t>
      </w:r>
    </w:p>
    <w:p w:rsidR="00B469B3" w:rsidRPr="00CB67FD" w:rsidRDefault="00B469B3" w:rsidP="009A029A">
      <w:pPr>
        <w:autoSpaceDE w:val="0"/>
        <w:autoSpaceDN w:val="0"/>
        <w:adjustRightInd w:val="0"/>
        <w:rPr>
          <w:rFonts w:ascii="Arial" w:hAnsi="Arial" w:cs="Arial"/>
          <w:sz w:val="22"/>
          <w:szCs w:val="22"/>
        </w:rPr>
      </w:pPr>
    </w:p>
    <w:p w:rsidR="00B469B3" w:rsidRPr="00CB67FD" w:rsidRDefault="00B469B3" w:rsidP="009A029A">
      <w:pPr>
        <w:autoSpaceDE w:val="0"/>
        <w:autoSpaceDN w:val="0"/>
        <w:adjustRightInd w:val="0"/>
        <w:jc w:val="both"/>
        <w:rPr>
          <w:rFonts w:ascii="Arial" w:hAnsi="Arial" w:cs="Arial"/>
          <w:sz w:val="22"/>
          <w:szCs w:val="22"/>
        </w:rPr>
      </w:pPr>
      <w:r w:rsidRPr="00CB67FD">
        <w:rPr>
          <w:rFonts w:ascii="Arial" w:hAnsi="Arial" w:cs="Arial"/>
          <w:sz w:val="22"/>
          <w:szCs w:val="22"/>
        </w:rPr>
        <w:t xml:space="preserve">6.5.1. Caso o candidato não encaminhar o </w:t>
      </w:r>
      <w:r w:rsidRPr="00CB67FD">
        <w:rPr>
          <w:rFonts w:ascii="Arial" w:hAnsi="Arial" w:cs="Arial"/>
          <w:b/>
          <w:bCs/>
          <w:sz w:val="22"/>
          <w:szCs w:val="22"/>
        </w:rPr>
        <w:t xml:space="preserve">laudo médico e o respectivo requerimento </w:t>
      </w:r>
      <w:r w:rsidRPr="00CB67FD">
        <w:rPr>
          <w:rFonts w:ascii="Arial" w:hAnsi="Arial" w:cs="Arial"/>
          <w:sz w:val="22"/>
          <w:szCs w:val="22"/>
        </w:rPr>
        <w:t>até o prazo determinado, não concorrerá às vagas reservadas para pessoas com deficiência, não tendo direito à vaga especial, seja qual for o motivo alegado, mesmo que tenha marcado tal opção no formulário de inscrição.</w:t>
      </w:r>
    </w:p>
    <w:p w:rsidR="00B469B3" w:rsidRPr="00CB67FD" w:rsidRDefault="00B469B3" w:rsidP="009A029A">
      <w:pPr>
        <w:autoSpaceDE w:val="0"/>
        <w:autoSpaceDN w:val="0"/>
        <w:adjustRightInd w:val="0"/>
        <w:jc w:val="both"/>
        <w:rPr>
          <w:rFonts w:ascii="Arial" w:hAnsi="Arial" w:cs="Arial"/>
          <w:sz w:val="22"/>
          <w:szCs w:val="22"/>
        </w:rPr>
      </w:pPr>
    </w:p>
    <w:p w:rsidR="00B469B3" w:rsidRPr="00CB67FD" w:rsidRDefault="00B469B3" w:rsidP="009A029A">
      <w:pPr>
        <w:autoSpaceDE w:val="0"/>
        <w:autoSpaceDN w:val="0"/>
        <w:adjustRightInd w:val="0"/>
        <w:jc w:val="both"/>
        <w:rPr>
          <w:rFonts w:ascii="Arial" w:hAnsi="Arial" w:cs="Arial"/>
          <w:sz w:val="22"/>
          <w:szCs w:val="22"/>
        </w:rPr>
      </w:pPr>
      <w:r w:rsidRPr="00CB67FD">
        <w:rPr>
          <w:rFonts w:ascii="Arial" w:hAnsi="Arial" w:cs="Arial"/>
          <w:sz w:val="22"/>
          <w:szCs w:val="22"/>
        </w:rPr>
        <w:t>6.6. O resultado de solicitações de inscrição como pessoa com deficiência será divulgado quando da</w:t>
      </w:r>
      <w:r w:rsidR="00B70F89">
        <w:rPr>
          <w:rFonts w:ascii="Arial" w:hAnsi="Arial" w:cs="Arial"/>
          <w:sz w:val="22"/>
          <w:szCs w:val="22"/>
        </w:rPr>
        <w:t xml:space="preserve"> </w:t>
      </w:r>
      <w:r w:rsidR="00364817" w:rsidRPr="00CB67FD">
        <w:rPr>
          <w:rFonts w:ascii="Arial" w:hAnsi="Arial" w:cs="Arial"/>
          <w:sz w:val="22"/>
          <w:szCs w:val="22"/>
        </w:rPr>
        <w:t>h</w:t>
      </w:r>
      <w:r w:rsidRPr="00CB67FD">
        <w:rPr>
          <w:rFonts w:ascii="Arial" w:hAnsi="Arial" w:cs="Arial"/>
          <w:sz w:val="22"/>
          <w:szCs w:val="22"/>
        </w:rPr>
        <w:t>omologação das inscrições, a partir de quando será possibilitada a interposição de recursos, conforme o período determinado por edital.</w:t>
      </w:r>
    </w:p>
    <w:p w:rsidR="00B469B3" w:rsidRPr="00CB67FD" w:rsidRDefault="00B469B3" w:rsidP="009A029A">
      <w:pPr>
        <w:autoSpaceDE w:val="0"/>
        <w:autoSpaceDN w:val="0"/>
        <w:adjustRightInd w:val="0"/>
        <w:jc w:val="both"/>
        <w:rPr>
          <w:rFonts w:ascii="Arial" w:hAnsi="Arial" w:cs="Arial"/>
          <w:sz w:val="22"/>
          <w:szCs w:val="22"/>
        </w:rPr>
      </w:pPr>
    </w:p>
    <w:p w:rsidR="00B469B3" w:rsidRPr="00CB67FD" w:rsidRDefault="00B469B3" w:rsidP="009A029A">
      <w:pPr>
        <w:autoSpaceDE w:val="0"/>
        <w:autoSpaceDN w:val="0"/>
        <w:adjustRightInd w:val="0"/>
        <w:jc w:val="both"/>
        <w:rPr>
          <w:rFonts w:ascii="Arial" w:hAnsi="Arial" w:cs="Arial"/>
          <w:sz w:val="22"/>
          <w:szCs w:val="22"/>
        </w:rPr>
      </w:pPr>
      <w:r w:rsidRPr="00CB67FD">
        <w:rPr>
          <w:rFonts w:ascii="Arial" w:hAnsi="Arial" w:cs="Arial"/>
          <w:sz w:val="22"/>
          <w:szCs w:val="22"/>
        </w:rPr>
        <w:t xml:space="preserve">6.6.1 Cumpre salientar que, a análise realizada pela Comissão, para deferimento da inscrição como pessoa com deficiência, atém-se ao cumprimento dos requisitos formais previstos nos itens 6.5 e </w:t>
      </w:r>
    </w:p>
    <w:p w:rsidR="00B469B3" w:rsidRPr="00CB67FD" w:rsidRDefault="00B469B3" w:rsidP="009A029A">
      <w:pPr>
        <w:autoSpaceDE w:val="0"/>
        <w:autoSpaceDN w:val="0"/>
        <w:adjustRightInd w:val="0"/>
        <w:jc w:val="both"/>
        <w:rPr>
          <w:rFonts w:ascii="Arial" w:hAnsi="Arial" w:cs="Arial"/>
          <w:sz w:val="22"/>
          <w:szCs w:val="22"/>
        </w:rPr>
      </w:pPr>
      <w:r w:rsidRPr="00CB67FD">
        <w:rPr>
          <w:rFonts w:ascii="Arial" w:hAnsi="Arial" w:cs="Arial"/>
          <w:sz w:val="22"/>
          <w:szCs w:val="22"/>
        </w:rPr>
        <w:t xml:space="preserve">6.5.1 deste edital, </w:t>
      </w:r>
      <w:r w:rsidRPr="00CB67FD">
        <w:rPr>
          <w:rFonts w:ascii="Arial" w:hAnsi="Arial" w:cs="Arial"/>
          <w:b/>
          <w:bCs/>
          <w:sz w:val="22"/>
          <w:szCs w:val="22"/>
        </w:rPr>
        <w:t>tendo em vista que os candidatos com inscrição homologada como pessoa com deficiência, aprovados e classificados neste certame, serão submetidos, quando da contratação, a exame médico de ingresso a ser realizado por médico ou junta médica do Município, ou, ainda, por esta designada, quando também poderão ser solicitados outros exames, a fim de confirmar a condição de pessoa com deficiência, bem como a aptidão necessária e a compatibilidade da deficiência com o exercício das atribuições do cargo</w:t>
      </w:r>
      <w:r w:rsidRPr="00CB67FD">
        <w:rPr>
          <w:rFonts w:ascii="Arial" w:hAnsi="Arial" w:cs="Arial"/>
          <w:sz w:val="22"/>
          <w:szCs w:val="22"/>
        </w:rPr>
        <w:t>, entretanto, salienta-se que o não cumprimento dos requisitos estabelecidos neste capítulo implica o indeferimento da inscrição como pessoa com deficiência.</w:t>
      </w:r>
    </w:p>
    <w:p w:rsidR="00B469B3" w:rsidRPr="00CB67FD" w:rsidRDefault="00B469B3" w:rsidP="009A029A">
      <w:pPr>
        <w:autoSpaceDE w:val="0"/>
        <w:autoSpaceDN w:val="0"/>
        <w:adjustRightInd w:val="0"/>
        <w:rPr>
          <w:rFonts w:ascii="Arial" w:hAnsi="Arial" w:cs="Arial"/>
          <w:sz w:val="22"/>
          <w:szCs w:val="22"/>
        </w:rPr>
      </w:pPr>
    </w:p>
    <w:p w:rsidR="00B469B3" w:rsidRPr="00CB67FD" w:rsidRDefault="00B469B3" w:rsidP="009A029A">
      <w:pPr>
        <w:autoSpaceDE w:val="0"/>
        <w:autoSpaceDN w:val="0"/>
        <w:adjustRightInd w:val="0"/>
        <w:jc w:val="both"/>
        <w:rPr>
          <w:rFonts w:ascii="Arial" w:hAnsi="Arial" w:cs="Arial"/>
          <w:sz w:val="22"/>
          <w:szCs w:val="22"/>
        </w:rPr>
      </w:pPr>
      <w:r w:rsidRPr="00CB67FD">
        <w:rPr>
          <w:rFonts w:ascii="Arial" w:hAnsi="Arial" w:cs="Arial"/>
          <w:sz w:val="22"/>
          <w:szCs w:val="22"/>
        </w:rPr>
        <w:t>6.7. Os candidatos com inscrição homologada como pessoa com deficiência para concorrer às vagas reservadas, desde que aprovados no certame, além de figurar na lista geral de classificação, terão seus nomes publicados em lista à parte, observada a respectiva ordem de classificação.</w:t>
      </w:r>
    </w:p>
    <w:p w:rsidR="00B469B3" w:rsidRPr="00CB67FD" w:rsidRDefault="00B469B3" w:rsidP="009A029A">
      <w:pPr>
        <w:autoSpaceDE w:val="0"/>
        <w:autoSpaceDN w:val="0"/>
        <w:adjustRightInd w:val="0"/>
        <w:rPr>
          <w:rFonts w:ascii="Arial" w:hAnsi="Arial" w:cs="Arial"/>
          <w:sz w:val="22"/>
          <w:szCs w:val="22"/>
        </w:rPr>
      </w:pPr>
    </w:p>
    <w:p w:rsidR="00B469B3" w:rsidRPr="00CB67FD" w:rsidRDefault="00B469B3" w:rsidP="009A029A">
      <w:pPr>
        <w:autoSpaceDE w:val="0"/>
        <w:autoSpaceDN w:val="0"/>
        <w:adjustRightInd w:val="0"/>
        <w:jc w:val="both"/>
        <w:rPr>
          <w:rFonts w:ascii="Arial" w:hAnsi="Arial" w:cs="Arial"/>
          <w:sz w:val="22"/>
          <w:szCs w:val="22"/>
        </w:rPr>
      </w:pPr>
      <w:r w:rsidRPr="00CB67FD">
        <w:rPr>
          <w:rFonts w:ascii="Arial" w:hAnsi="Arial" w:cs="Arial"/>
          <w:sz w:val="22"/>
          <w:szCs w:val="22"/>
        </w:rPr>
        <w:t>6.8. Na falta de candidatos aprovados para as vagas reservadas, estas serão preenchidas pelos demais candidatos, com estrita observância da ordem classificatória.</w:t>
      </w:r>
    </w:p>
    <w:p w:rsidR="0027221A" w:rsidRPr="00CB67FD" w:rsidRDefault="0027221A" w:rsidP="009A029A">
      <w:pPr>
        <w:autoSpaceDE w:val="0"/>
        <w:autoSpaceDN w:val="0"/>
        <w:adjustRightInd w:val="0"/>
        <w:jc w:val="both"/>
        <w:rPr>
          <w:rFonts w:ascii="Arial" w:hAnsi="Arial" w:cs="Arial"/>
          <w:sz w:val="22"/>
          <w:szCs w:val="22"/>
        </w:rPr>
      </w:pPr>
    </w:p>
    <w:p w:rsidR="0027221A" w:rsidRPr="00CB67FD" w:rsidRDefault="0027221A" w:rsidP="0027221A">
      <w:pPr>
        <w:tabs>
          <w:tab w:val="left" w:pos="709"/>
        </w:tabs>
        <w:spacing w:line="276" w:lineRule="auto"/>
        <w:jc w:val="both"/>
        <w:rPr>
          <w:rFonts w:ascii="Arial" w:hAnsi="Arial" w:cs="Arial"/>
          <w:b/>
          <w:sz w:val="22"/>
          <w:szCs w:val="22"/>
        </w:rPr>
      </w:pPr>
      <w:r w:rsidRPr="00CB67FD">
        <w:rPr>
          <w:rFonts w:ascii="Arial" w:hAnsi="Arial" w:cs="Arial"/>
          <w:b/>
          <w:sz w:val="22"/>
          <w:szCs w:val="22"/>
        </w:rPr>
        <w:t>7. DAS DISPOSIÇÕES PARA PESSOAS NEGRAS, PARDAS E INDIGENAS.</w:t>
      </w:r>
    </w:p>
    <w:p w:rsidR="0027221A" w:rsidRPr="00CB67FD" w:rsidRDefault="0027221A" w:rsidP="0027221A">
      <w:pPr>
        <w:tabs>
          <w:tab w:val="left" w:pos="709"/>
        </w:tabs>
        <w:spacing w:line="276" w:lineRule="auto"/>
        <w:jc w:val="both"/>
        <w:rPr>
          <w:rFonts w:ascii="Arial" w:hAnsi="Arial" w:cs="Arial"/>
          <w:sz w:val="22"/>
          <w:szCs w:val="22"/>
          <w:lang w:val="pt-PT"/>
        </w:rPr>
      </w:pPr>
      <w:r w:rsidRPr="00BA786B">
        <w:rPr>
          <w:rFonts w:ascii="Arial" w:hAnsi="Arial" w:cs="Arial"/>
          <w:b/>
          <w:sz w:val="22"/>
          <w:szCs w:val="22"/>
        </w:rPr>
        <w:t>7.1</w:t>
      </w:r>
      <w:r w:rsidRPr="00CB67FD">
        <w:rPr>
          <w:rFonts w:ascii="Arial" w:hAnsi="Arial" w:cs="Arial"/>
          <w:sz w:val="22"/>
          <w:szCs w:val="22"/>
        </w:rPr>
        <w:t xml:space="preserve"> Nos termos da Lei Municipal nº 3.382/2020 f</w:t>
      </w:r>
      <w:r w:rsidRPr="00CB67FD">
        <w:rPr>
          <w:rFonts w:ascii="Arial" w:hAnsi="Arial" w:cs="Arial"/>
          <w:sz w:val="22"/>
          <w:szCs w:val="22"/>
          <w:lang w:val="pt-PT"/>
        </w:rPr>
        <w:t>icam reservadas aos negros, pardos e indígenas, 5</w:t>
      </w:r>
      <w:r w:rsidRPr="00CB67FD">
        <w:rPr>
          <w:rFonts w:ascii="Arial" w:hAnsi="Arial" w:cs="Arial"/>
          <w:sz w:val="22"/>
          <w:szCs w:val="22"/>
        </w:rPr>
        <w:t xml:space="preserve">% (cinco por cento) </w:t>
      </w:r>
      <w:r w:rsidRPr="00CB67FD">
        <w:rPr>
          <w:rFonts w:ascii="Arial" w:hAnsi="Arial" w:cs="Arial"/>
          <w:sz w:val="22"/>
          <w:szCs w:val="22"/>
          <w:lang w:val="pt-PT"/>
        </w:rPr>
        <w:t xml:space="preserve">das vagas oferecidas no âmbito </w:t>
      </w:r>
      <w:r w:rsidRPr="00CB67FD">
        <w:rPr>
          <w:rFonts w:ascii="Arial" w:hAnsi="Arial" w:cs="Arial"/>
          <w:sz w:val="22"/>
          <w:szCs w:val="22"/>
        </w:rPr>
        <w:t>d</w:t>
      </w:r>
      <w:r w:rsidRPr="00CB67FD">
        <w:rPr>
          <w:rFonts w:ascii="Arial" w:hAnsi="Arial" w:cs="Arial"/>
          <w:sz w:val="22"/>
          <w:szCs w:val="22"/>
          <w:lang w:val="pt-PT"/>
        </w:rPr>
        <w:t>a administração pública municipal de Viadutos.</w:t>
      </w:r>
    </w:p>
    <w:p w:rsidR="0027221A" w:rsidRPr="00CB67FD" w:rsidRDefault="0027221A" w:rsidP="0027221A">
      <w:pPr>
        <w:tabs>
          <w:tab w:val="left" w:pos="709"/>
        </w:tabs>
        <w:spacing w:line="276" w:lineRule="auto"/>
        <w:jc w:val="both"/>
        <w:rPr>
          <w:rFonts w:ascii="Arial" w:hAnsi="Arial" w:cs="Arial"/>
          <w:sz w:val="22"/>
          <w:szCs w:val="22"/>
          <w:lang w:val="pt-PT"/>
        </w:rPr>
      </w:pPr>
    </w:p>
    <w:p w:rsidR="0027221A" w:rsidRPr="00CB67FD" w:rsidRDefault="0027221A" w:rsidP="0027221A">
      <w:pPr>
        <w:spacing w:line="276" w:lineRule="auto"/>
        <w:jc w:val="both"/>
        <w:rPr>
          <w:rFonts w:ascii="Arial" w:hAnsi="Arial" w:cs="Arial"/>
          <w:sz w:val="22"/>
          <w:szCs w:val="22"/>
        </w:rPr>
      </w:pPr>
      <w:r w:rsidRPr="00BA786B">
        <w:rPr>
          <w:rFonts w:ascii="Arial" w:hAnsi="Arial" w:cs="Arial"/>
          <w:b/>
          <w:sz w:val="22"/>
          <w:szCs w:val="22"/>
        </w:rPr>
        <w:t>7.2</w:t>
      </w:r>
      <w:r w:rsidRPr="00CB67FD">
        <w:rPr>
          <w:rFonts w:ascii="Arial" w:hAnsi="Arial" w:cs="Arial"/>
          <w:sz w:val="22"/>
          <w:szCs w:val="22"/>
        </w:rPr>
        <w:t xml:space="preserve"> A homologação do processo far-se-á em lista separada às pessoas negras, pardas e indígenas, constando em ambas a nota final de aprovação e classificação original em cada uma das listas.</w:t>
      </w:r>
    </w:p>
    <w:p w:rsidR="0027221A" w:rsidRPr="00CB67FD" w:rsidRDefault="0027221A" w:rsidP="0027221A">
      <w:pPr>
        <w:spacing w:line="276" w:lineRule="auto"/>
        <w:jc w:val="both"/>
        <w:rPr>
          <w:rFonts w:ascii="Arial" w:hAnsi="Arial" w:cs="Arial"/>
          <w:sz w:val="22"/>
          <w:szCs w:val="22"/>
        </w:rPr>
      </w:pPr>
    </w:p>
    <w:p w:rsidR="0027221A" w:rsidRPr="00CB67FD" w:rsidRDefault="0027221A" w:rsidP="0027221A">
      <w:pPr>
        <w:spacing w:line="276" w:lineRule="auto"/>
        <w:jc w:val="both"/>
        <w:rPr>
          <w:rFonts w:ascii="Arial" w:hAnsi="Arial" w:cs="Arial"/>
          <w:sz w:val="22"/>
          <w:szCs w:val="22"/>
        </w:rPr>
      </w:pPr>
      <w:r w:rsidRPr="00BA786B">
        <w:rPr>
          <w:rFonts w:ascii="Arial" w:hAnsi="Arial" w:cs="Arial"/>
          <w:b/>
          <w:sz w:val="22"/>
          <w:szCs w:val="22"/>
        </w:rPr>
        <w:t>7.3</w:t>
      </w:r>
      <w:r w:rsidRPr="00CB67FD">
        <w:rPr>
          <w:rFonts w:ascii="Arial" w:hAnsi="Arial" w:cs="Arial"/>
          <w:sz w:val="22"/>
          <w:szCs w:val="22"/>
        </w:rPr>
        <w:t xml:space="preserve"> A classificação obedecerá predominantemente à nota final obtida independente da lista em que esteja o candidato.</w:t>
      </w:r>
    </w:p>
    <w:p w:rsidR="0027221A" w:rsidRPr="00CB67FD" w:rsidRDefault="0027221A" w:rsidP="0027221A">
      <w:pPr>
        <w:tabs>
          <w:tab w:val="left" w:pos="709"/>
        </w:tabs>
        <w:spacing w:line="276" w:lineRule="auto"/>
        <w:ind w:firstLine="709"/>
        <w:jc w:val="both"/>
        <w:rPr>
          <w:rFonts w:ascii="Arial" w:hAnsi="Arial" w:cs="Arial"/>
          <w:b/>
          <w:sz w:val="22"/>
          <w:szCs w:val="22"/>
        </w:rPr>
      </w:pPr>
    </w:p>
    <w:p w:rsidR="0027221A" w:rsidRPr="00CB67FD" w:rsidRDefault="0027221A" w:rsidP="0027221A">
      <w:pPr>
        <w:pStyle w:val="NormalWeb"/>
        <w:tabs>
          <w:tab w:val="left" w:pos="709"/>
        </w:tabs>
        <w:spacing w:before="0" w:beforeAutospacing="0" w:after="0" w:afterAutospacing="0"/>
        <w:jc w:val="both"/>
        <w:rPr>
          <w:rFonts w:ascii="Arial" w:hAnsi="Arial" w:cs="Arial"/>
          <w:sz w:val="22"/>
          <w:szCs w:val="22"/>
        </w:rPr>
      </w:pPr>
      <w:bookmarkStart w:id="2" w:name="art1§1"/>
      <w:bookmarkEnd w:id="2"/>
      <w:r w:rsidRPr="00BA786B">
        <w:rPr>
          <w:rFonts w:ascii="Arial" w:hAnsi="Arial" w:cs="Arial"/>
          <w:b/>
          <w:sz w:val="22"/>
          <w:szCs w:val="22"/>
        </w:rPr>
        <w:t>7.4</w:t>
      </w:r>
      <w:r w:rsidRPr="00CB67FD">
        <w:rPr>
          <w:rFonts w:ascii="Arial" w:hAnsi="Arial" w:cs="Arial"/>
          <w:sz w:val="22"/>
          <w:szCs w:val="22"/>
        </w:rPr>
        <w:t xml:space="preserve"> A reserva de vagas será aplicada sempre que o número de vagas oferecidas no processo for igual ou superior a 3 (três). </w:t>
      </w:r>
    </w:p>
    <w:p w:rsidR="0027221A" w:rsidRPr="00CB67FD" w:rsidRDefault="0027221A" w:rsidP="0027221A">
      <w:pPr>
        <w:pStyle w:val="NormalWeb"/>
        <w:tabs>
          <w:tab w:val="left" w:pos="709"/>
        </w:tabs>
        <w:spacing w:before="0" w:beforeAutospacing="0" w:after="0" w:afterAutospacing="0"/>
        <w:ind w:firstLine="709"/>
        <w:jc w:val="both"/>
        <w:rPr>
          <w:rFonts w:ascii="Arial" w:hAnsi="Arial" w:cs="Arial"/>
          <w:sz w:val="22"/>
          <w:szCs w:val="22"/>
        </w:rPr>
      </w:pPr>
    </w:p>
    <w:p w:rsidR="0027221A" w:rsidRPr="00CB67FD" w:rsidRDefault="0027221A" w:rsidP="0027221A">
      <w:pPr>
        <w:pStyle w:val="NormalWeb"/>
        <w:spacing w:before="0" w:beforeAutospacing="0" w:after="0" w:afterAutospacing="0"/>
        <w:jc w:val="both"/>
        <w:rPr>
          <w:rFonts w:ascii="Arial" w:hAnsi="Arial" w:cs="Arial"/>
          <w:sz w:val="22"/>
          <w:szCs w:val="22"/>
        </w:rPr>
      </w:pPr>
      <w:bookmarkStart w:id="3" w:name="art1§2"/>
      <w:bookmarkEnd w:id="3"/>
      <w:r w:rsidRPr="00BA786B">
        <w:rPr>
          <w:rFonts w:ascii="Arial" w:hAnsi="Arial" w:cs="Arial"/>
          <w:b/>
          <w:sz w:val="22"/>
          <w:szCs w:val="22"/>
        </w:rPr>
        <w:t>7.5</w:t>
      </w:r>
      <w:r w:rsidRPr="00CB67FD">
        <w:rPr>
          <w:rFonts w:ascii="Arial" w:hAnsi="Arial" w:cs="Arial"/>
          <w:sz w:val="22"/>
          <w:szCs w:val="22"/>
        </w:rPr>
        <w:t xml:space="preserve"> Na hipótese de quantitativo fracionado para o número de vagas reservadas a candidatos negros, pardos e indígenas, esse será aumentado para o primeiro número inteiro subsequente, em caso de fração igual ou maior que 0,5 (cinco décimos), ou diminuído para número inteiro imediatamente inferior, em caso de fração menor que 0,5 (cinco décimos). </w:t>
      </w:r>
    </w:p>
    <w:p w:rsidR="0027221A" w:rsidRPr="00CB67FD" w:rsidRDefault="0027221A" w:rsidP="0027221A">
      <w:pPr>
        <w:pStyle w:val="NormalWeb"/>
        <w:spacing w:before="0" w:beforeAutospacing="0" w:after="0" w:afterAutospacing="0"/>
        <w:ind w:firstLine="570"/>
        <w:jc w:val="both"/>
        <w:rPr>
          <w:rFonts w:ascii="Arial" w:hAnsi="Arial" w:cs="Arial"/>
          <w:sz w:val="22"/>
          <w:szCs w:val="22"/>
        </w:rPr>
      </w:pPr>
    </w:p>
    <w:p w:rsidR="0027221A" w:rsidRPr="00CB67FD" w:rsidRDefault="0027221A" w:rsidP="0027221A">
      <w:pPr>
        <w:pStyle w:val="NormalWeb"/>
        <w:spacing w:before="0" w:beforeAutospacing="0" w:after="0" w:afterAutospacing="0"/>
        <w:jc w:val="both"/>
        <w:rPr>
          <w:rFonts w:ascii="Arial" w:hAnsi="Arial" w:cs="Arial"/>
          <w:sz w:val="22"/>
          <w:szCs w:val="22"/>
          <w:lang w:val="pt-PT"/>
        </w:rPr>
      </w:pPr>
      <w:r w:rsidRPr="00BA786B">
        <w:rPr>
          <w:rFonts w:ascii="Arial" w:hAnsi="Arial" w:cs="Arial"/>
          <w:b/>
          <w:sz w:val="22"/>
          <w:szCs w:val="22"/>
        </w:rPr>
        <w:t>7.6</w:t>
      </w:r>
      <w:r w:rsidRPr="00CB67FD">
        <w:rPr>
          <w:rFonts w:ascii="Arial" w:hAnsi="Arial" w:cs="Arial"/>
          <w:sz w:val="22"/>
          <w:szCs w:val="22"/>
          <w:lang w:val="pt-PT"/>
        </w:rPr>
        <w:t xml:space="preserve"> Poderão concorrer às vagas reservadas a candidatos negros, pardos e indígenas, aqueles que se autodeclararem pretos ou pardos ou indígenas no ato da inscrição no processo, conforme o quesito cor ou raça utilizado pela Fundação Instituto Brasileiro de Geografia e Estatística - IBGE. </w:t>
      </w:r>
    </w:p>
    <w:p w:rsidR="0027221A" w:rsidRPr="00BA786B" w:rsidRDefault="0027221A" w:rsidP="0027221A">
      <w:pPr>
        <w:pStyle w:val="NormalWeb"/>
        <w:spacing w:before="0" w:beforeAutospacing="0" w:after="0" w:afterAutospacing="0"/>
        <w:jc w:val="both"/>
        <w:rPr>
          <w:rFonts w:ascii="Arial" w:hAnsi="Arial" w:cs="Arial"/>
          <w:b/>
          <w:sz w:val="22"/>
          <w:szCs w:val="22"/>
          <w:lang w:val="pt-PT"/>
        </w:rPr>
      </w:pPr>
      <w:bookmarkStart w:id="4" w:name="art2p"/>
      <w:bookmarkEnd w:id="4"/>
    </w:p>
    <w:p w:rsidR="0027221A" w:rsidRPr="00CB67FD" w:rsidRDefault="0027221A" w:rsidP="0027221A">
      <w:pPr>
        <w:pStyle w:val="NormalWeb"/>
        <w:spacing w:before="0" w:beforeAutospacing="0" w:after="0" w:afterAutospacing="0"/>
        <w:jc w:val="both"/>
        <w:rPr>
          <w:rFonts w:ascii="Arial" w:hAnsi="Arial" w:cs="Arial"/>
          <w:sz w:val="22"/>
          <w:szCs w:val="22"/>
        </w:rPr>
      </w:pPr>
      <w:r w:rsidRPr="00BA786B">
        <w:rPr>
          <w:rFonts w:ascii="Arial" w:hAnsi="Arial" w:cs="Arial"/>
          <w:b/>
          <w:sz w:val="22"/>
          <w:szCs w:val="22"/>
          <w:lang w:val="pt-PT"/>
        </w:rPr>
        <w:t>7.6.1</w:t>
      </w:r>
      <w:r w:rsidRPr="00CB67FD">
        <w:rPr>
          <w:rFonts w:ascii="Arial" w:hAnsi="Arial" w:cs="Arial"/>
          <w:sz w:val="22"/>
          <w:szCs w:val="22"/>
          <w:lang w:val="pt-PT"/>
        </w:rPr>
        <w:t xml:space="preserve"> Na hipótese de constatação de declaração falsa, </w:t>
      </w:r>
      <w:r w:rsidRPr="00CB67FD">
        <w:rPr>
          <w:rFonts w:ascii="Arial" w:hAnsi="Arial" w:cs="Arial"/>
          <w:sz w:val="22"/>
          <w:szCs w:val="22"/>
        </w:rPr>
        <w:t xml:space="preserve">o candidato será eliminado do processo e, se houver sido contratado, ficará sujeito à anulação da sua contratação, após procedimento administrativo em que lhe seja assegurado o contraditório e a ampla defesa, sem prejuízo de outras sanções cabíveis. </w:t>
      </w:r>
    </w:p>
    <w:p w:rsidR="0027221A" w:rsidRPr="00CB67FD" w:rsidRDefault="0027221A" w:rsidP="0027221A">
      <w:pPr>
        <w:pStyle w:val="NormalWeb"/>
        <w:spacing w:before="0" w:beforeAutospacing="0" w:after="0" w:afterAutospacing="0"/>
        <w:ind w:firstLine="570"/>
        <w:jc w:val="both"/>
        <w:rPr>
          <w:rFonts w:ascii="Arial" w:hAnsi="Arial" w:cs="Arial"/>
          <w:sz w:val="22"/>
          <w:szCs w:val="22"/>
        </w:rPr>
      </w:pPr>
    </w:p>
    <w:p w:rsidR="0027221A" w:rsidRPr="00CB67FD" w:rsidRDefault="0027221A" w:rsidP="0027221A">
      <w:pPr>
        <w:pStyle w:val="NormalWeb"/>
        <w:spacing w:before="0" w:beforeAutospacing="0" w:after="0" w:afterAutospacing="0"/>
        <w:jc w:val="both"/>
        <w:rPr>
          <w:rFonts w:ascii="Arial" w:hAnsi="Arial" w:cs="Arial"/>
          <w:sz w:val="22"/>
          <w:szCs w:val="22"/>
        </w:rPr>
      </w:pPr>
      <w:bookmarkStart w:id="5" w:name="art3"/>
      <w:bookmarkEnd w:id="5"/>
      <w:r w:rsidRPr="00BA786B">
        <w:rPr>
          <w:rFonts w:ascii="Arial" w:hAnsi="Arial" w:cs="Arial"/>
          <w:b/>
          <w:sz w:val="22"/>
          <w:szCs w:val="22"/>
        </w:rPr>
        <w:t>7.7</w:t>
      </w:r>
      <w:r w:rsidRPr="00CB67FD">
        <w:rPr>
          <w:rFonts w:ascii="Arial" w:hAnsi="Arial" w:cs="Arial"/>
          <w:sz w:val="22"/>
          <w:szCs w:val="22"/>
        </w:rPr>
        <w:t xml:space="preserve"> Os candidatos negros, pardos e indígenas concorrerão concomitantemente às vagas reservadas e às vagas destinadas à ampla concorrência, de acordo com a sua classificação no processo. </w:t>
      </w:r>
    </w:p>
    <w:p w:rsidR="0027221A" w:rsidRPr="00CB67FD" w:rsidRDefault="0027221A" w:rsidP="0027221A">
      <w:pPr>
        <w:pStyle w:val="NormalWeb"/>
        <w:spacing w:before="0" w:beforeAutospacing="0" w:after="0" w:afterAutospacing="0"/>
        <w:ind w:firstLine="570"/>
        <w:jc w:val="both"/>
        <w:rPr>
          <w:rFonts w:ascii="Arial" w:hAnsi="Arial" w:cs="Arial"/>
          <w:sz w:val="22"/>
          <w:szCs w:val="22"/>
        </w:rPr>
      </w:pPr>
    </w:p>
    <w:p w:rsidR="0027221A" w:rsidRPr="00CB67FD" w:rsidRDefault="0027221A" w:rsidP="0027221A">
      <w:pPr>
        <w:pStyle w:val="NormalWeb"/>
        <w:spacing w:before="0" w:beforeAutospacing="0" w:after="0" w:afterAutospacing="0"/>
        <w:jc w:val="both"/>
        <w:rPr>
          <w:rFonts w:ascii="Arial" w:hAnsi="Arial" w:cs="Arial"/>
          <w:sz w:val="22"/>
          <w:szCs w:val="22"/>
        </w:rPr>
      </w:pPr>
      <w:bookmarkStart w:id="6" w:name="art3§1"/>
      <w:bookmarkEnd w:id="6"/>
      <w:r w:rsidRPr="00BA786B">
        <w:rPr>
          <w:rFonts w:ascii="Arial" w:hAnsi="Arial" w:cs="Arial"/>
          <w:b/>
          <w:sz w:val="22"/>
          <w:szCs w:val="22"/>
        </w:rPr>
        <w:t>7.8</w:t>
      </w:r>
      <w:r w:rsidRPr="00CB67FD">
        <w:rPr>
          <w:rFonts w:ascii="Arial" w:hAnsi="Arial" w:cs="Arial"/>
          <w:sz w:val="22"/>
          <w:szCs w:val="22"/>
        </w:rPr>
        <w:t xml:space="preserve"> Os candidatos negros, pardos e indígenas aprovados dentro do número de vagas oferecido para ampla concorrência não serão computados para efeito do preenchimento das vagas reservadas. </w:t>
      </w:r>
      <w:bookmarkStart w:id="7" w:name="art3§2"/>
      <w:bookmarkEnd w:id="7"/>
    </w:p>
    <w:p w:rsidR="0027221A" w:rsidRPr="00BA786B" w:rsidRDefault="0027221A" w:rsidP="0027221A">
      <w:pPr>
        <w:pStyle w:val="NormalWeb"/>
        <w:spacing w:before="0" w:beforeAutospacing="0" w:after="0" w:afterAutospacing="0"/>
        <w:ind w:firstLine="570"/>
        <w:jc w:val="both"/>
        <w:rPr>
          <w:rFonts w:ascii="Arial" w:hAnsi="Arial" w:cs="Arial"/>
          <w:b/>
          <w:sz w:val="22"/>
          <w:szCs w:val="22"/>
        </w:rPr>
      </w:pPr>
    </w:p>
    <w:p w:rsidR="0027221A" w:rsidRPr="00CB67FD" w:rsidRDefault="0027221A" w:rsidP="0027221A">
      <w:pPr>
        <w:pStyle w:val="NormalWeb"/>
        <w:spacing w:before="0" w:beforeAutospacing="0" w:after="0" w:afterAutospacing="0"/>
        <w:jc w:val="both"/>
        <w:rPr>
          <w:rFonts w:ascii="Arial" w:hAnsi="Arial" w:cs="Arial"/>
          <w:sz w:val="22"/>
          <w:szCs w:val="22"/>
        </w:rPr>
      </w:pPr>
      <w:r w:rsidRPr="00BA786B">
        <w:rPr>
          <w:rFonts w:ascii="Arial" w:hAnsi="Arial" w:cs="Arial"/>
          <w:b/>
          <w:sz w:val="22"/>
          <w:szCs w:val="22"/>
        </w:rPr>
        <w:t>7.9</w:t>
      </w:r>
      <w:r w:rsidRPr="00CB67FD">
        <w:rPr>
          <w:rFonts w:ascii="Arial" w:hAnsi="Arial" w:cs="Arial"/>
          <w:sz w:val="22"/>
          <w:szCs w:val="22"/>
        </w:rPr>
        <w:t xml:space="preserve"> Em caso de desistência de candidato negro aprovado em vaga reservada, a vaga será preenchida pelo candidato negro posteriormente classificado. </w:t>
      </w:r>
      <w:bookmarkStart w:id="8" w:name="art3§3"/>
      <w:bookmarkEnd w:id="8"/>
    </w:p>
    <w:p w:rsidR="0027221A" w:rsidRPr="00CB67FD" w:rsidRDefault="0027221A" w:rsidP="0027221A">
      <w:pPr>
        <w:pStyle w:val="NormalWeb"/>
        <w:spacing w:before="0" w:beforeAutospacing="0" w:after="0" w:afterAutospacing="0"/>
        <w:ind w:firstLine="570"/>
        <w:jc w:val="both"/>
        <w:rPr>
          <w:rFonts w:ascii="Arial" w:hAnsi="Arial" w:cs="Arial"/>
          <w:sz w:val="22"/>
          <w:szCs w:val="22"/>
        </w:rPr>
      </w:pPr>
    </w:p>
    <w:p w:rsidR="0027221A" w:rsidRPr="00CB67FD" w:rsidRDefault="0027221A" w:rsidP="0027221A">
      <w:pPr>
        <w:pStyle w:val="NormalWeb"/>
        <w:spacing w:before="0" w:beforeAutospacing="0" w:after="0" w:afterAutospacing="0"/>
        <w:jc w:val="both"/>
        <w:rPr>
          <w:rFonts w:ascii="Arial" w:hAnsi="Arial" w:cs="Arial"/>
          <w:sz w:val="22"/>
          <w:szCs w:val="22"/>
        </w:rPr>
      </w:pPr>
      <w:r w:rsidRPr="00BA786B">
        <w:rPr>
          <w:rFonts w:ascii="Arial" w:hAnsi="Arial" w:cs="Arial"/>
          <w:b/>
          <w:sz w:val="22"/>
          <w:szCs w:val="22"/>
        </w:rPr>
        <w:t>7.10</w:t>
      </w:r>
      <w:r w:rsidRPr="00CB67FD">
        <w:rPr>
          <w:rFonts w:ascii="Arial" w:hAnsi="Arial" w:cs="Arial"/>
          <w:sz w:val="22"/>
          <w:szCs w:val="22"/>
        </w:rPr>
        <w:t xml:space="preserve"> Na hipótese de não haver número de candidatos negros, pardos e indígenas, aprovados suficiente para ocupar as vagas reservadas, as vagas remanescentes serão revertidas para a ampla concorrência e serão preenchidas pelos demais candidatos aprovados, observada a ordem de classificação. </w:t>
      </w:r>
    </w:p>
    <w:p w:rsidR="0027221A" w:rsidRPr="00CB67FD" w:rsidRDefault="0027221A" w:rsidP="0027221A">
      <w:pPr>
        <w:pStyle w:val="NormalWeb"/>
        <w:spacing w:before="0" w:beforeAutospacing="0" w:after="0" w:afterAutospacing="0"/>
        <w:ind w:firstLine="570"/>
        <w:jc w:val="both"/>
        <w:rPr>
          <w:rFonts w:ascii="Arial" w:hAnsi="Arial" w:cs="Arial"/>
          <w:sz w:val="22"/>
          <w:szCs w:val="22"/>
        </w:rPr>
      </w:pPr>
    </w:p>
    <w:p w:rsidR="0027221A" w:rsidRPr="00CB67FD" w:rsidRDefault="0027221A" w:rsidP="0027221A">
      <w:pPr>
        <w:pStyle w:val="NormalWeb"/>
        <w:spacing w:before="0" w:beforeAutospacing="0" w:after="0" w:afterAutospacing="0"/>
        <w:jc w:val="both"/>
        <w:rPr>
          <w:rFonts w:ascii="Arial" w:hAnsi="Arial" w:cs="Arial"/>
          <w:sz w:val="22"/>
          <w:szCs w:val="22"/>
        </w:rPr>
      </w:pPr>
      <w:bookmarkStart w:id="9" w:name="art4"/>
      <w:bookmarkEnd w:id="9"/>
      <w:r w:rsidRPr="00BA786B">
        <w:rPr>
          <w:rFonts w:ascii="Arial" w:hAnsi="Arial" w:cs="Arial"/>
          <w:b/>
          <w:sz w:val="22"/>
          <w:szCs w:val="22"/>
        </w:rPr>
        <w:t>7.11</w:t>
      </w:r>
      <w:r w:rsidRPr="00CB67FD">
        <w:rPr>
          <w:rFonts w:ascii="Arial" w:hAnsi="Arial" w:cs="Arial"/>
          <w:sz w:val="22"/>
          <w:szCs w:val="22"/>
        </w:rPr>
        <w:t xml:space="preserve"> A contratação dos candidatos aprovados respeitará os critérios de alternância e proporcionalidade, que consideram a relação entre o número de vagas total e o número de vagas reservadas a candidatos, negros, pardos e indígenas.</w:t>
      </w:r>
    </w:p>
    <w:p w:rsidR="0027221A" w:rsidRPr="00CB67FD" w:rsidRDefault="0027221A" w:rsidP="0027221A">
      <w:pPr>
        <w:autoSpaceDE w:val="0"/>
        <w:autoSpaceDN w:val="0"/>
        <w:adjustRightInd w:val="0"/>
        <w:jc w:val="both"/>
        <w:rPr>
          <w:rFonts w:ascii="Arial" w:hAnsi="Arial" w:cs="Arial"/>
          <w:sz w:val="22"/>
          <w:szCs w:val="22"/>
        </w:rPr>
      </w:pPr>
    </w:p>
    <w:p w:rsidR="00D76082" w:rsidRPr="00CB67FD" w:rsidRDefault="00D76082" w:rsidP="0027221A">
      <w:pPr>
        <w:pStyle w:val="Numerado"/>
        <w:numPr>
          <w:ilvl w:val="0"/>
          <w:numId w:val="14"/>
        </w:numPr>
        <w:spacing w:before="0" w:after="0"/>
        <w:ind w:left="0" w:firstLine="0"/>
        <w:rPr>
          <w:bCs/>
          <w:sz w:val="22"/>
          <w:szCs w:val="22"/>
        </w:rPr>
      </w:pPr>
      <w:r w:rsidRPr="00CB67FD">
        <w:rPr>
          <w:bCs/>
          <w:sz w:val="22"/>
          <w:szCs w:val="22"/>
        </w:rPr>
        <w:t>DA SELEÇÃO</w:t>
      </w:r>
    </w:p>
    <w:p w:rsidR="00D76082" w:rsidRPr="00CB67FD" w:rsidRDefault="00D76082" w:rsidP="0027221A">
      <w:pPr>
        <w:pStyle w:val="PargrafodaLista"/>
        <w:numPr>
          <w:ilvl w:val="1"/>
          <w:numId w:val="14"/>
        </w:numPr>
        <w:tabs>
          <w:tab w:val="left" w:pos="426"/>
        </w:tabs>
        <w:ind w:left="0" w:firstLine="0"/>
        <w:jc w:val="both"/>
        <w:rPr>
          <w:rFonts w:ascii="Arial" w:hAnsi="Arial" w:cs="Arial"/>
          <w:sz w:val="22"/>
          <w:szCs w:val="22"/>
        </w:rPr>
      </w:pPr>
      <w:r w:rsidRPr="00CB67FD">
        <w:rPr>
          <w:rFonts w:ascii="Arial" w:hAnsi="Arial" w:cs="Arial"/>
          <w:b/>
          <w:sz w:val="22"/>
          <w:szCs w:val="22"/>
        </w:rPr>
        <w:t xml:space="preserve">Primeira fase: </w:t>
      </w:r>
      <w:r w:rsidRPr="00CB67FD">
        <w:rPr>
          <w:rFonts w:ascii="Arial" w:hAnsi="Arial" w:cs="Arial"/>
          <w:sz w:val="22"/>
          <w:szCs w:val="22"/>
        </w:rPr>
        <w:t>análise da regularidade da documentação apresentada, de caráter eliminatório.</w:t>
      </w:r>
    </w:p>
    <w:p w:rsidR="00364817" w:rsidRPr="00CB67FD" w:rsidRDefault="00364817" w:rsidP="00364817">
      <w:pPr>
        <w:pStyle w:val="PargrafodaLista"/>
        <w:tabs>
          <w:tab w:val="left" w:pos="426"/>
        </w:tabs>
        <w:ind w:left="0"/>
        <w:jc w:val="both"/>
        <w:rPr>
          <w:rFonts w:ascii="Arial" w:hAnsi="Arial" w:cs="Arial"/>
          <w:sz w:val="22"/>
          <w:szCs w:val="22"/>
        </w:rPr>
      </w:pPr>
    </w:p>
    <w:p w:rsidR="00B83AB3" w:rsidRPr="00CB67FD" w:rsidRDefault="00D76082" w:rsidP="00022813">
      <w:pPr>
        <w:pStyle w:val="PargrafodaLista"/>
        <w:numPr>
          <w:ilvl w:val="1"/>
          <w:numId w:val="14"/>
        </w:numPr>
        <w:tabs>
          <w:tab w:val="left" w:pos="426"/>
        </w:tabs>
        <w:autoSpaceDE w:val="0"/>
        <w:spacing w:line="276" w:lineRule="auto"/>
        <w:ind w:left="0" w:firstLine="0"/>
        <w:jc w:val="both"/>
        <w:rPr>
          <w:rFonts w:ascii="Arial" w:hAnsi="Arial" w:cs="Arial"/>
          <w:sz w:val="22"/>
          <w:szCs w:val="22"/>
        </w:rPr>
      </w:pPr>
      <w:r w:rsidRPr="00CB67FD">
        <w:rPr>
          <w:rFonts w:ascii="Arial" w:hAnsi="Arial" w:cs="Arial"/>
          <w:b/>
          <w:sz w:val="22"/>
          <w:szCs w:val="22"/>
        </w:rPr>
        <w:t>Segunda fase:</w:t>
      </w:r>
      <w:r w:rsidRPr="00CB67FD">
        <w:rPr>
          <w:rFonts w:ascii="Arial" w:hAnsi="Arial" w:cs="Arial"/>
          <w:sz w:val="22"/>
          <w:szCs w:val="22"/>
        </w:rPr>
        <w:t xml:space="preserve"> análise de currículo, com pontuação das atividades, de caráter classificatório.</w:t>
      </w:r>
      <w:r w:rsidR="00B83AB3" w:rsidRPr="00CB67FD">
        <w:rPr>
          <w:rFonts w:ascii="Arial" w:hAnsi="Arial" w:cs="Arial"/>
          <w:sz w:val="22"/>
          <w:szCs w:val="22"/>
        </w:rPr>
        <w:t xml:space="preserve"> </w:t>
      </w:r>
    </w:p>
    <w:p w:rsidR="0027221A" w:rsidRPr="00CB67FD" w:rsidRDefault="0027221A" w:rsidP="0027221A">
      <w:pPr>
        <w:pStyle w:val="PargrafodaLista"/>
        <w:autoSpaceDE w:val="0"/>
        <w:spacing w:line="276" w:lineRule="auto"/>
        <w:ind w:left="1080"/>
        <w:jc w:val="both"/>
        <w:rPr>
          <w:rFonts w:ascii="Arial" w:hAnsi="Arial" w:cs="Arial"/>
          <w:sz w:val="22"/>
          <w:szCs w:val="22"/>
        </w:rPr>
      </w:pPr>
    </w:p>
    <w:p w:rsidR="0080670C" w:rsidRPr="00CB67FD" w:rsidRDefault="0080670C" w:rsidP="009A029A">
      <w:pPr>
        <w:autoSpaceDE w:val="0"/>
        <w:spacing w:line="276" w:lineRule="auto"/>
        <w:jc w:val="both"/>
        <w:rPr>
          <w:rFonts w:ascii="Arial" w:hAnsi="Arial" w:cs="Arial"/>
          <w:b/>
          <w:sz w:val="22"/>
          <w:szCs w:val="22"/>
        </w:rPr>
      </w:pPr>
      <w:r w:rsidRPr="00CB67FD">
        <w:rPr>
          <w:rFonts w:ascii="Arial" w:hAnsi="Arial" w:cs="Arial"/>
          <w:b/>
          <w:sz w:val="22"/>
          <w:szCs w:val="22"/>
        </w:rPr>
        <w:t>9. DA FORMATAÇÃO DOS CURRÍCULOS</w:t>
      </w:r>
    </w:p>
    <w:p w:rsidR="00D76082" w:rsidRPr="00CB67FD" w:rsidRDefault="0080670C" w:rsidP="009A029A">
      <w:pPr>
        <w:autoSpaceDE w:val="0"/>
        <w:spacing w:line="276" w:lineRule="auto"/>
        <w:jc w:val="both"/>
        <w:rPr>
          <w:rFonts w:ascii="Arial" w:hAnsi="Arial" w:cs="Arial"/>
          <w:sz w:val="22"/>
          <w:szCs w:val="22"/>
        </w:rPr>
      </w:pPr>
      <w:r w:rsidRPr="00CB67FD">
        <w:rPr>
          <w:rFonts w:ascii="Arial" w:hAnsi="Arial" w:cs="Arial"/>
          <w:b/>
          <w:sz w:val="22"/>
          <w:szCs w:val="22"/>
        </w:rPr>
        <w:t>9</w:t>
      </w:r>
      <w:r w:rsidR="00B83AB3" w:rsidRPr="00CB67FD">
        <w:rPr>
          <w:rFonts w:ascii="Arial" w:hAnsi="Arial" w:cs="Arial"/>
          <w:b/>
          <w:sz w:val="22"/>
          <w:szCs w:val="22"/>
        </w:rPr>
        <w:t>.1</w:t>
      </w:r>
      <w:r w:rsidR="00B83AB3" w:rsidRPr="00CB67FD">
        <w:rPr>
          <w:rFonts w:ascii="Arial" w:hAnsi="Arial" w:cs="Arial"/>
          <w:sz w:val="22"/>
          <w:szCs w:val="22"/>
        </w:rPr>
        <w:t xml:space="preserve"> O currículo profissional deverá ser preenchido pelo candidato nos moldes do Anexo I do presente Edital. </w:t>
      </w:r>
    </w:p>
    <w:p w:rsidR="0080670C" w:rsidRPr="00CB67FD" w:rsidRDefault="0080670C" w:rsidP="009A029A">
      <w:pPr>
        <w:autoSpaceDE w:val="0"/>
        <w:spacing w:line="276" w:lineRule="auto"/>
        <w:jc w:val="both"/>
        <w:rPr>
          <w:rFonts w:ascii="Arial" w:hAnsi="Arial" w:cs="Arial"/>
          <w:sz w:val="22"/>
          <w:szCs w:val="22"/>
        </w:rPr>
      </w:pPr>
    </w:p>
    <w:p w:rsidR="0080670C" w:rsidRPr="00CB67FD" w:rsidRDefault="0080670C" w:rsidP="009A029A">
      <w:pPr>
        <w:pStyle w:val="PargrafodaLista"/>
        <w:tabs>
          <w:tab w:val="left" w:pos="709"/>
        </w:tabs>
        <w:ind w:left="0"/>
        <w:jc w:val="both"/>
        <w:rPr>
          <w:rFonts w:ascii="Arial" w:hAnsi="Arial" w:cs="Arial"/>
          <w:sz w:val="22"/>
          <w:szCs w:val="22"/>
        </w:rPr>
      </w:pPr>
      <w:r w:rsidRPr="00CB67FD">
        <w:rPr>
          <w:rFonts w:ascii="Arial" w:hAnsi="Arial" w:cs="Arial"/>
          <w:b/>
          <w:sz w:val="22"/>
          <w:szCs w:val="22"/>
        </w:rPr>
        <w:t>9.2</w:t>
      </w:r>
      <w:r w:rsidRPr="00CB67FD">
        <w:rPr>
          <w:rFonts w:ascii="Arial" w:hAnsi="Arial" w:cs="Arial"/>
          <w:sz w:val="22"/>
          <w:szCs w:val="22"/>
        </w:rPr>
        <w:t xml:space="preserve"> Os critérios de avaliação dos currículos totalizar</w:t>
      </w:r>
      <w:r w:rsidR="00583FD4">
        <w:rPr>
          <w:rFonts w:ascii="Arial" w:hAnsi="Arial" w:cs="Arial"/>
          <w:sz w:val="22"/>
          <w:szCs w:val="22"/>
        </w:rPr>
        <w:t>ão</w:t>
      </w:r>
      <w:r w:rsidRPr="00CB67FD">
        <w:rPr>
          <w:rFonts w:ascii="Arial" w:hAnsi="Arial" w:cs="Arial"/>
          <w:sz w:val="22"/>
          <w:szCs w:val="22"/>
        </w:rPr>
        <w:t xml:space="preserve"> no máximo 100 (cem) pontos.</w:t>
      </w:r>
    </w:p>
    <w:p w:rsidR="0080670C" w:rsidRPr="00CB67FD" w:rsidRDefault="0080670C" w:rsidP="009A029A">
      <w:pPr>
        <w:pStyle w:val="PargrafodaLista"/>
        <w:tabs>
          <w:tab w:val="left" w:pos="709"/>
        </w:tabs>
        <w:ind w:left="0"/>
        <w:jc w:val="both"/>
        <w:rPr>
          <w:rFonts w:ascii="Arial" w:hAnsi="Arial" w:cs="Arial"/>
          <w:sz w:val="22"/>
          <w:szCs w:val="22"/>
        </w:rPr>
      </w:pPr>
    </w:p>
    <w:p w:rsidR="0080670C" w:rsidRPr="00CB67FD" w:rsidRDefault="0080670C" w:rsidP="009A029A">
      <w:pPr>
        <w:pStyle w:val="PargrafodaLista"/>
        <w:tabs>
          <w:tab w:val="left" w:pos="709"/>
        </w:tabs>
        <w:ind w:left="0"/>
        <w:jc w:val="both"/>
        <w:rPr>
          <w:rFonts w:ascii="Arial" w:hAnsi="Arial" w:cs="Arial"/>
          <w:sz w:val="22"/>
          <w:szCs w:val="22"/>
        </w:rPr>
      </w:pPr>
      <w:r w:rsidRPr="00CB67FD">
        <w:rPr>
          <w:rFonts w:ascii="Arial" w:hAnsi="Arial" w:cs="Arial"/>
          <w:b/>
          <w:sz w:val="22"/>
          <w:szCs w:val="22"/>
        </w:rPr>
        <w:t>9.3</w:t>
      </w:r>
      <w:r w:rsidRPr="00CB67FD">
        <w:rPr>
          <w:rFonts w:ascii="Arial" w:hAnsi="Arial" w:cs="Arial"/>
          <w:sz w:val="22"/>
          <w:szCs w:val="22"/>
        </w:rPr>
        <w:t xml:space="preserve"> A escolaridade exigida para o desempenho da função não será objeto de avaliação.</w:t>
      </w:r>
    </w:p>
    <w:p w:rsidR="0080670C" w:rsidRPr="00CB67FD" w:rsidRDefault="0080670C" w:rsidP="009A029A">
      <w:pPr>
        <w:pStyle w:val="PargrafodaLista"/>
        <w:tabs>
          <w:tab w:val="left" w:pos="709"/>
        </w:tabs>
        <w:ind w:left="0"/>
        <w:jc w:val="both"/>
        <w:rPr>
          <w:rFonts w:ascii="Arial" w:hAnsi="Arial" w:cs="Arial"/>
          <w:sz w:val="22"/>
          <w:szCs w:val="22"/>
        </w:rPr>
      </w:pPr>
    </w:p>
    <w:p w:rsidR="0080670C" w:rsidRPr="00CB67FD" w:rsidRDefault="0080670C" w:rsidP="009A029A">
      <w:pPr>
        <w:pStyle w:val="PargrafodaLista"/>
        <w:tabs>
          <w:tab w:val="left" w:pos="709"/>
        </w:tabs>
        <w:ind w:left="0"/>
        <w:jc w:val="both"/>
        <w:rPr>
          <w:rFonts w:ascii="Arial" w:hAnsi="Arial" w:cs="Arial"/>
          <w:sz w:val="22"/>
          <w:szCs w:val="22"/>
        </w:rPr>
      </w:pPr>
      <w:r w:rsidRPr="00CB67FD">
        <w:rPr>
          <w:rFonts w:ascii="Arial" w:hAnsi="Arial" w:cs="Arial"/>
          <w:b/>
          <w:sz w:val="22"/>
          <w:szCs w:val="22"/>
        </w:rPr>
        <w:t>9.4</w:t>
      </w:r>
      <w:r w:rsidRPr="00CB67FD">
        <w:rPr>
          <w:rFonts w:ascii="Arial" w:hAnsi="Arial" w:cs="Arial"/>
          <w:sz w:val="22"/>
          <w:szCs w:val="22"/>
        </w:rPr>
        <w:t xml:space="preserve"> Somente serão considerados os títulos expedidos por pessoas jurídicas, de direito público ou privado, que atenderem os critérios definidos neste edital.</w:t>
      </w:r>
    </w:p>
    <w:p w:rsidR="0080670C" w:rsidRPr="00CB67FD" w:rsidRDefault="0080670C" w:rsidP="009A029A">
      <w:pPr>
        <w:pStyle w:val="PargrafodaLista"/>
        <w:tabs>
          <w:tab w:val="left" w:pos="709"/>
        </w:tabs>
        <w:ind w:left="0"/>
        <w:jc w:val="both"/>
        <w:rPr>
          <w:rFonts w:ascii="Arial" w:hAnsi="Arial" w:cs="Arial"/>
          <w:sz w:val="22"/>
          <w:szCs w:val="22"/>
        </w:rPr>
      </w:pPr>
    </w:p>
    <w:p w:rsidR="0080670C" w:rsidRPr="00CB67FD" w:rsidRDefault="0080670C" w:rsidP="009A029A">
      <w:pPr>
        <w:pStyle w:val="PargrafodaLista"/>
        <w:tabs>
          <w:tab w:val="left" w:pos="709"/>
        </w:tabs>
        <w:ind w:left="0"/>
        <w:jc w:val="both"/>
        <w:rPr>
          <w:rFonts w:ascii="Arial" w:hAnsi="Arial" w:cs="Arial"/>
          <w:sz w:val="22"/>
          <w:szCs w:val="22"/>
        </w:rPr>
      </w:pPr>
      <w:r w:rsidRPr="00CB67FD">
        <w:rPr>
          <w:rFonts w:ascii="Arial" w:hAnsi="Arial" w:cs="Arial"/>
          <w:b/>
          <w:sz w:val="22"/>
          <w:szCs w:val="22"/>
        </w:rPr>
        <w:t>9.5</w:t>
      </w:r>
      <w:r w:rsidRPr="00CB67FD">
        <w:rPr>
          <w:rFonts w:ascii="Arial" w:hAnsi="Arial" w:cs="Arial"/>
          <w:sz w:val="22"/>
          <w:szCs w:val="22"/>
        </w:rPr>
        <w:t xml:space="preserve"> Nenhum título terá dupla valoração.</w:t>
      </w:r>
    </w:p>
    <w:p w:rsidR="0080670C" w:rsidRPr="00CB67FD" w:rsidRDefault="0080670C" w:rsidP="009A029A">
      <w:pPr>
        <w:pStyle w:val="PargrafodaLista"/>
        <w:tabs>
          <w:tab w:val="left" w:pos="709"/>
        </w:tabs>
        <w:ind w:left="0"/>
        <w:jc w:val="both"/>
        <w:rPr>
          <w:rFonts w:ascii="Arial" w:hAnsi="Arial" w:cs="Arial"/>
          <w:sz w:val="22"/>
          <w:szCs w:val="22"/>
        </w:rPr>
      </w:pPr>
    </w:p>
    <w:p w:rsidR="00D76082" w:rsidRPr="00CB67FD" w:rsidRDefault="0080670C" w:rsidP="009A029A">
      <w:pPr>
        <w:pStyle w:val="PargrafodaLista"/>
        <w:tabs>
          <w:tab w:val="left" w:pos="709"/>
        </w:tabs>
        <w:ind w:left="0"/>
        <w:jc w:val="both"/>
        <w:rPr>
          <w:rFonts w:ascii="Arial" w:hAnsi="Arial" w:cs="Arial"/>
          <w:sz w:val="22"/>
          <w:szCs w:val="22"/>
        </w:rPr>
      </w:pPr>
      <w:r w:rsidRPr="00CB67FD">
        <w:rPr>
          <w:rFonts w:ascii="Arial" w:hAnsi="Arial" w:cs="Arial"/>
          <w:b/>
          <w:sz w:val="22"/>
          <w:szCs w:val="22"/>
        </w:rPr>
        <w:t>9.6</w:t>
      </w:r>
      <w:r w:rsidR="00D76082" w:rsidRPr="00CB67FD">
        <w:rPr>
          <w:rFonts w:ascii="Arial" w:hAnsi="Arial" w:cs="Arial"/>
          <w:sz w:val="22"/>
          <w:szCs w:val="22"/>
        </w:rPr>
        <w:tab/>
        <w:t>Após a inscrição do candidato, não será permitida a apresentação de documentos remanescentes.</w:t>
      </w:r>
    </w:p>
    <w:p w:rsidR="0027221A" w:rsidRPr="00CB67FD" w:rsidRDefault="0027221A" w:rsidP="009A029A">
      <w:pPr>
        <w:pStyle w:val="PargrafodaLista"/>
        <w:tabs>
          <w:tab w:val="left" w:pos="709"/>
        </w:tabs>
        <w:ind w:left="0"/>
        <w:jc w:val="both"/>
        <w:rPr>
          <w:rFonts w:ascii="Arial" w:hAnsi="Arial" w:cs="Arial"/>
          <w:sz w:val="22"/>
          <w:szCs w:val="22"/>
        </w:rPr>
      </w:pPr>
    </w:p>
    <w:p w:rsidR="00D76082" w:rsidRPr="00CB67FD" w:rsidRDefault="0080670C" w:rsidP="009A029A">
      <w:pPr>
        <w:pStyle w:val="PargrafodaLista"/>
        <w:tabs>
          <w:tab w:val="left" w:pos="709"/>
        </w:tabs>
        <w:ind w:left="0"/>
        <w:jc w:val="both"/>
        <w:rPr>
          <w:rFonts w:ascii="Arial" w:hAnsi="Arial" w:cs="Arial"/>
          <w:sz w:val="22"/>
          <w:szCs w:val="22"/>
        </w:rPr>
      </w:pPr>
      <w:r w:rsidRPr="00CB67FD">
        <w:rPr>
          <w:rFonts w:ascii="Arial" w:hAnsi="Arial" w:cs="Arial"/>
          <w:b/>
          <w:sz w:val="22"/>
          <w:szCs w:val="22"/>
        </w:rPr>
        <w:t>9.7</w:t>
      </w:r>
      <w:r w:rsidR="00D76082" w:rsidRPr="00CB67FD">
        <w:rPr>
          <w:rFonts w:ascii="Arial" w:hAnsi="Arial" w:cs="Arial"/>
          <w:sz w:val="22"/>
          <w:szCs w:val="22"/>
        </w:rPr>
        <w:tab/>
      </w:r>
      <w:r w:rsidRPr="00CB67FD">
        <w:rPr>
          <w:rFonts w:ascii="Arial" w:hAnsi="Arial" w:cs="Arial"/>
          <w:sz w:val="22"/>
          <w:szCs w:val="22"/>
        </w:rPr>
        <w:t>A classificação dos candidatos será efetuada através da pontuação dos títulos apresentados, em uma escala de zero (0) a cem (100) pontos, conforme os seguintes critérios:</w:t>
      </w:r>
    </w:p>
    <w:p w:rsidR="00D76082" w:rsidRPr="00CB67FD" w:rsidRDefault="00D76082" w:rsidP="009A029A">
      <w:pPr>
        <w:pStyle w:val="PargrafodaLista"/>
        <w:tabs>
          <w:tab w:val="left" w:pos="709"/>
        </w:tabs>
        <w:ind w:left="0"/>
        <w:jc w:val="both"/>
        <w:rPr>
          <w:rFonts w:ascii="Arial" w:hAnsi="Arial" w:cs="Arial"/>
          <w:sz w:val="22"/>
          <w:szCs w:val="22"/>
        </w:rPr>
      </w:pPr>
    </w:p>
    <w:tbl>
      <w:tblPr>
        <w:tblW w:w="9216" w:type="dxa"/>
        <w:tblInd w:w="15" w:type="dxa"/>
        <w:tblLayout w:type="fixed"/>
        <w:tblCellMar>
          <w:left w:w="0" w:type="dxa"/>
          <w:right w:w="0" w:type="dxa"/>
        </w:tblCellMar>
        <w:tblLook w:val="0000" w:firstRow="0" w:lastRow="0" w:firstColumn="0" w:lastColumn="0" w:noHBand="0" w:noVBand="0"/>
      </w:tblPr>
      <w:tblGrid>
        <w:gridCol w:w="1967"/>
        <w:gridCol w:w="3262"/>
        <w:gridCol w:w="2558"/>
        <w:gridCol w:w="1429"/>
      </w:tblGrid>
      <w:tr w:rsidR="00CB67FD" w:rsidRPr="00CB67FD" w:rsidTr="007021A1">
        <w:tc>
          <w:tcPr>
            <w:tcW w:w="1967" w:type="dxa"/>
            <w:tcBorders>
              <w:top w:val="single" w:sz="4" w:space="0" w:color="auto"/>
              <w:left w:val="single" w:sz="2" w:space="0" w:color="000000"/>
              <w:bottom w:val="single" w:sz="2" w:space="0" w:color="000000"/>
              <w:right w:val="single" w:sz="2" w:space="0" w:color="000000"/>
            </w:tcBorders>
          </w:tcPr>
          <w:p w:rsidR="00D76082" w:rsidRPr="00CB67FD" w:rsidRDefault="00D76082" w:rsidP="009A029A">
            <w:pPr>
              <w:pStyle w:val="Contedodatabela"/>
              <w:snapToGrid w:val="0"/>
              <w:rPr>
                <w:rFonts w:ascii="Arial" w:hAnsi="Arial" w:cs="Arial"/>
                <w:b/>
                <w:sz w:val="22"/>
                <w:szCs w:val="22"/>
              </w:rPr>
            </w:pPr>
            <w:r w:rsidRPr="00CB67FD">
              <w:rPr>
                <w:rFonts w:ascii="Arial" w:hAnsi="Arial" w:cs="Arial"/>
                <w:b/>
                <w:sz w:val="22"/>
                <w:szCs w:val="22"/>
              </w:rPr>
              <w:t>Tópico</w:t>
            </w:r>
          </w:p>
        </w:tc>
        <w:tc>
          <w:tcPr>
            <w:tcW w:w="3262" w:type="dxa"/>
            <w:tcBorders>
              <w:top w:val="single" w:sz="4" w:space="0" w:color="auto"/>
              <w:left w:val="single" w:sz="2" w:space="0" w:color="000000"/>
              <w:bottom w:val="single" w:sz="2" w:space="0" w:color="000000"/>
              <w:right w:val="single" w:sz="2" w:space="0" w:color="000000"/>
            </w:tcBorders>
          </w:tcPr>
          <w:p w:rsidR="00D76082" w:rsidRPr="00CB67FD" w:rsidRDefault="00D76082" w:rsidP="009A029A">
            <w:pPr>
              <w:pStyle w:val="Contedodatabela"/>
              <w:snapToGrid w:val="0"/>
              <w:jc w:val="center"/>
              <w:rPr>
                <w:rFonts w:ascii="Arial" w:hAnsi="Arial" w:cs="Arial"/>
                <w:sz w:val="22"/>
                <w:szCs w:val="22"/>
              </w:rPr>
            </w:pPr>
            <w:r w:rsidRPr="00CB67FD">
              <w:rPr>
                <w:rFonts w:ascii="Arial" w:hAnsi="Arial" w:cs="Arial"/>
                <w:sz w:val="22"/>
                <w:szCs w:val="22"/>
              </w:rPr>
              <w:t>Descrição</w:t>
            </w:r>
          </w:p>
        </w:tc>
        <w:tc>
          <w:tcPr>
            <w:tcW w:w="2558" w:type="dxa"/>
            <w:tcBorders>
              <w:top w:val="single" w:sz="4" w:space="0" w:color="auto"/>
              <w:left w:val="single" w:sz="2" w:space="0" w:color="000000"/>
              <w:bottom w:val="single" w:sz="2" w:space="0" w:color="000000"/>
              <w:right w:val="single" w:sz="2" w:space="0" w:color="000000"/>
            </w:tcBorders>
          </w:tcPr>
          <w:p w:rsidR="00D76082" w:rsidRPr="00CB67FD" w:rsidRDefault="00D76082" w:rsidP="009A029A">
            <w:pPr>
              <w:pStyle w:val="Contedodatabela"/>
              <w:snapToGrid w:val="0"/>
              <w:jc w:val="center"/>
              <w:rPr>
                <w:rFonts w:ascii="Arial" w:hAnsi="Arial" w:cs="Arial"/>
                <w:sz w:val="22"/>
                <w:szCs w:val="22"/>
              </w:rPr>
            </w:pPr>
            <w:r w:rsidRPr="00CB67FD">
              <w:rPr>
                <w:rFonts w:ascii="Arial" w:hAnsi="Arial" w:cs="Arial"/>
                <w:sz w:val="22"/>
                <w:szCs w:val="22"/>
              </w:rPr>
              <w:t>Pontuação</w:t>
            </w:r>
          </w:p>
        </w:tc>
        <w:tc>
          <w:tcPr>
            <w:tcW w:w="1429" w:type="dxa"/>
            <w:tcBorders>
              <w:top w:val="single" w:sz="4" w:space="0" w:color="auto"/>
              <w:left w:val="single" w:sz="2" w:space="0" w:color="000000"/>
              <w:bottom w:val="single" w:sz="2" w:space="0" w:color="000000"/>
              <w:right w:val="single" w:sz="2" w:space="0" w:color="000000"/>
            </w:tcBorders>
          </w:tcPr>
          <w:p w:rsidR="00D76082" w:rsidRPr="00CB67FD" w:rsidRDefault="00D76082" w:rsidP="009A029A">
            <w:pPr>
              <w:pStyle w:val="Contedodatabela"/>
              <w:snapToGrid w:val="0"/>
              <w:jc w:val="center"/>
              <w:rPr>
                <w:rFonts w:ascii="Arial" w:hAnsi="Arial" w:cs="Arial"/>
                <w:sz w:val="22"/>
                <w:szCs w:val="22"/>
              </w:rPr>
            </w:pPr>
            <w:r w:rsidRPr="00CB67FD">
              <w:rPr>
                <w:rFonts w:ascii="Arial" w:hAnsi="Arial" w:cs="Arial"/>
                <w:sz w:val="22"/>
                <w:szCs w:val="22"/>
              </w:rPr>
              <w:t>Pontuação Máxima</w:t>
            </w:r>
          </w:p>
        </w:tc>
      </w:tr>
      <w:tr w:rsidR="00CB67FD" w:rsidRPr="00CB67FD" w:rsidTr="007021A1">
        <w:trPr>
          <w:trHeight w:val="1114"/>
        </w:trPr>
        <w:tc>
          <w:tcPr>
            <w:tcW w:w="1967" w:type="dxa"/>
            <w:tcBorders>
              <w:top w:val="single" w:sz="4" w:space="0" w:color="auto"/>
              <w:left w:val="single" w:sz="2" w:space="0" w:color="000000"/>
              <w:bottom w:val="single" w:sz="4" w:space="0" w:color="auto"/>
              <w:right w:val="single" w:sz="2" w:space="0" w:color="000000"/>
            </w:tcBorders>
          </w:tcPr>
          <w:p w:rsidR="00D76082" w:rsidRPr="00CB67FD" w:rsidRDefault="00F372FD" w:rsidP="0027221A">
            <w:pPr>
              <w:pStyle w:val="Contedodatabela"/>
              <w:numPr>
                <w:ilvl w:val="0"/>
                <w:numId w:val="8"/>
              </w:numPr>
              <w:snapToGrid w:val="0"/>
              <w:rPr>
                <w:rFonts w:ascii="Arial" w:hAnsi="Arial" w:cs="Arial"/>
                <w:b/>
                <w:sz w:val="22"/>
                <w:szCs w:val="22"/>
              </w:rPr>
            </w:pPr>
            <w:r w:rsidRPr="00CB67FD">
              <w:rPr>
                <w:rFonts w:ascii="Arial" w:hAnsi="Arial" w:cs="Arial"/>
                <w:b/>
                <w:sz w:val="22"/>
                <w:szCs w:val="22"/>
              </w:rPr>
              <w:t>Escolaridade</w:t>
            </w:r>
            <w:r w:rsidR="00D76082" w:rsidRPr="00CB67FD">
              <w:rPr>
                <w:rFonts w:ascii="Arial" w:hAnsi="Arial" w:cs="Arial"/>
                <w:b/>
                <w:sz w:val="22"/>
                <w:szCs w:val="22"/>
              </w:rPr>
              <w:t xml:space="preserve"> </w:t>
            </w:r>
          </w:p>
        </w:tc>
        <w:tc>
          <w:tcPr>
            <w:tcW w:w="3262" w:type="dxa"/>
            <w:tcBorders>
              <w:top w:val="single" w:sz="4" w:space="0" w:color="auto"/>
              <w:left w:val="single" w:sz="2" w:space="0" w:color="000000"/>
              <w:bottom w:val="single" w:sz="4" w:space="0" w:color="auto"/>
              <w:right w:val="single" w:sz="2" w:space="0" w:color="000000"/>
            </w:tcBorders>
          </w:tcPr>
          <w:p w:rsidR="0080670C" w:rsidRPr="00CB67FD" w:rsidRDefault="00437797" w:rsidP="0080670C">
            <w:pPr>
              <w:pStyle w:val="Contedodatabela"/>
              <w:snapToGrid w:val="0"/>
              <w:ind w:right="142"/>
              <w:jc w:val="both"/>
              <w:rPr>
                <w:rFonts w:ascii="Arial" w:hAnsi="Arial" w:cs="Arial"/>
                <w:sz w:val="22"/>
                <w:szCs w:val="22"/>
              </w:rPr>
            </w:pPr>
            <w:r w:rsidRPr="00CB67FD">
              <w:rPr>
                <w:rFonts w:ascii="Arial" w:hAnsi="Arial" w:cs="Arial"/>
                <w:sz w:val="22"/>
                <w:szCs w:val="22"/>
              </w:rPr>
              <w:t>Ensino m</w:t>
            </w:r>
            <w:r w:rsidR="00F4680B" w:rsidRPr="00CB67FD">
              <w:rPr>
                <w:rFonts w:ascii="Arial" w:hAnsi="Arial" w:cs="Arial"/>
                <w:sz w:val="22"/>
                <w:szCs w:val="22"/>
              </w:rPr>
              <w:t xml:space="preserve">édio </w:t>
            </w:r>
            <w:r w:rsidRPr="00CB67FD">
              <w:rPr>
                <w:rFonts w:ascii="Arial" w:hAnsi="Arial" w:cs="Arial"/>
                <w:sz w:val="22"/>
                <w:szCs w:val="22"/>
              </w:rPr>
              <w:t>inc</w:t>
            </w:r>
            <w:r w:rsidR="00F4680B" w:rsidRPr="00CB67FD">
              <w:rPr>
                <w:rFonts w:ascii="Arial" w:hAnsi="Arial" w:cs="Arial"/>
                <w:sz w:val="22"/>
                <w:szCs w:val="22"/>
              </w:rPr>
              <w:t>ompleto</w:t>
            </w:r>
          </w:p>
          <w:p w:rsidR="00437797" w:rsidRPr="00CB67FD" w:rsidRDefault="00437797" w:rsidP="0080670C">
            <w:pPr>
              <w:pStyle w:val="Contedodatabela"/>
              <w:snapToGrid w:val="0"/>
              <w:ind w:right="142"/>
              <w:jc w:val="both"/>
              <w:rPr>
                <w:rFonts w:ascii="Arial" w:hAnsi="Arial" w:cs="Arial"/>
                <w:sz w:val="22"/>
                <w:szCs w:val="22"/>
              </w:rPr>
            </w:pPr>
            <w:r w:rsidRPr="00CB67FD">
              <w:rPr>
                <w:rFonts w:ascii="Arial" w:hAnsi="Arial" w:cs="Arial"/>
                <w:sz w:val="22"/>
                <w:szCs w:val="22"/>
              </w:rPr>
              <w:t>Ensino médio completo</w:t>
            </w:r>
          </w:p>
          <w:p w:rsidR="00F372FD" w:rsidRPr="00CB67FD" w:rsidRDefault="00F372FD" w:rsidP="0080670C">
            <w:pPr>
              <w:pStyle w:val="Contedodatabela"/>
              <w:snapToGrid w:val="0"/>
              <w:ind w:right="142"/>
              <w:jc w:val="both"/>
              <w:rPr>
                <w:rFonts w:ascii="Arial" w:hAnsi="Arial" w:cs="Arial"/>
                <w:sz w:val="22"/>
                <w:szCs w:val="22"/>
              </w:rPr>
            </w:pPr>
            <w:r w:rsidRPr="00CB67FD">
              <w:rPr>
                <w:rFonts w:ascii="Arial" w:hAnsi="Arial" w:cs="Arial"/>
                <w:sz w:val="22"/>
                <w:szCs w:val="22"/>
              </w:rPr>
              <w:t>Ensino superior</w:t>
            </w:r>
            <w:r w:rsidR="00437797" w:rsidRPr="00CB67FD">
              <w:rPr>
                <w:rFonts w:ascii="Arial" w:hAnsi="Arial" w:cs="Arial"/>
                <w:sz w:val="22"/>
                <w:szCs w:val="22"/>
              </w:rPr>
              <w:t xml:space="preserve"> incompleto</w:t>
            </w:r>
          </w:p>
          <w:p w:rsidR="00437797" w:rsidRPr="00CB67FD" w:rsidRDefault="00437797" w:rsidP="0080670C">
            <w:pPr>
              <w:pStyle w:val="Contedodatabela"/>
              <w:snapToGrid w:val="0"/>
              <w:ind w:right="142"/>
              <w:jc w:val="both"/>
              <w:rPr>
                <w:rFonts w:ascii="Arial" w:hAnsi="Arial" w:cs="Arial"/>
                <w:sz w:val="22"/>
                <w:szCs w:val="22"/>
              </w:rPr>
            </w:pPr>
            <w:r w:rsidRPr="00CB67FD">
              <w:rPr>
                <w:rFonts w:ascii="Arial" w:hAnsi="Arial" w:cs="Arial"/>
                <w:sz w:val="22"/>
                <w:szCs w:val="22"/>
              </w:rPr>
              <w:t>Ensino superior completo</w:t>
            </w:r>
          </w:p>
          <w:p w:rsidR="0080670C" w:rsidRPr="00CB67FD" w:rsidRDefault="00F372FD" w:rsidP="0080670C">
            <w:pPr>
              <w:pStyle w:val="Contedodatabela"/>
              <w:snapToGrid w:val="0"/>
              <w:ind w:right="142"/>
              <w:jc w:val="both"/>
              <w:rPr>
                <w:rFonts w:ascii="Arial" w:hAnsi="Arial" w:cs="Arial"/>
                <w:sz w:val="22"/>
                <w:szCs w:val="22"/>
              </w:rPr>
            </w:pPr>
            <w:r w:rsidRPr="00CB67FD">
              <w:rPr>
                <w:rFonts w:ascii="Arial" w:hAnsi="Arial" w:cs="Arial"/>
                <w:sz w:val="22"/>
                <w:szCs w:val="22"/>
              </w:rPr>
              <w:t>Pós graduação</w:t>
            </w:r>
          </w:p>
        </w:tc>
        <w:tc>
          <w:tcPr>
            <w:tcW w:w="2558" w:type="dxa"/>
            <w:tcBorders>
              <w:top w:val="single" w:sz="4" w:space="0" w:color="auto"/>
              <w:left w:val="single" w:sz="2" w:space="0" w:color="000000"/>
              <w:bottom w:val="single" w:sz="4" w:space="0" w:color="auto"/>
              <w:right w:val="single" w:sz="2" w:space="0" w:color="000000"/>
            </w:tcBorders>
          </w:tcPr>
          <w:p w:rsidR="00D76082" w:rsidRPr="00CB67FD" w:rsidRDefault="00025A1F" w:rsidP="00025A1F">
            <w:pPr>
              <w:pStyle w:val="Contedodatabela"/>
              <w:snapToGrid w:val="0"/>
              <w:jc w:val="center"/>
              <w:rPr>
                <w:rFonts w:ascii="Arial" w:hAnsi="Arial" w:cs="Arial"/>
                <w:sz w:val="22"/>
                <w:szCs w:val="22"/>
              </w:rPr>
            </w:pPr>
            <w:r w:rsidRPr="00CB67FD">
              <w:rPr>
                <w:rFonts w:ascii="Arial" w:hAnsi="Arial" w:cs="Arial"/>
                <w:sz w:val="22"/>
                <w:szCs w:val="22"/>
              </w:rPr>
              <w:t>5</w:t>
            </w:r>
            <w:r w:rsidR="00F4680B" w:rsidRPr="00CB67FD">
              <w:rPr>
                <w:rFonts w:ascii="Arial" w:hAnsi="Arial" w:cs="Arial"/>
                <w:sz w:val="22"/>
                <w:szCs w:val="22"/>
              </w:rPr>
              <w:t>,0</w:t>
            </w:r>
          </w:p>
          <w:p w:rsidR="00437797" w:rsidRPr="00CB67FD" w:rsidRDefault="00437797" w:rsidP="00025A1F">
            <w:pPr>
              <w:pStyle w:val="Contedodatabela"/>
              <w:snapToGrid w:val="0"/>
              <w:jc w:val="center"/>
              <w:rPr>
                <w:rFonts w:ascii="Arial" w:hAnsi="Arial" w:cs="Arial"/>
                <w:sz w:val="22"/>
                <w:szCs w:val="22"/>
              </w:rPr>
            </w:pPr>
            <w:r w:rsidRPr="00CB67FD">
              <w:rPr>
                <w:rFonts w:ascii="Arial" w:hAnsi="Arial" w:cs="Arial"/>
                <w:sz w:val="22"/>
                <w:szCs w:val="22"/>
              </w:rPr>
              <w:t>10,0</w:t>
            </w:r>
          </w:p>
          <w:p w:rsidR="00437797" w:rsidRPr="00CB67FD" w:rsidRDefault="00437797" w:rsidP="00025A1F">
            <w:pPr>
              <w:pStyle w:val="Contedodatabela"/>
              <w:snapToGrid w:val="0"/>
              <w:jc w:val="center"/>
              <w:rPr>
                <w:rFonts w:ascii="Arial" w:hAnsi="Arial" w:cs="Arial"/>
                <w:sz w:val="22"/>
                <w:szCs w:val="22"/>
              </w:rPr>
            </w:pPr>
            <w:r w:rsidRPr="00CB67FD">
              <w:rPr>
                <w:rFonts w:ascii="Arial" w:hAnsi="Arial" w:cs="Arial"/>
                <w:sz w:val="22"/>
                <w:szCs w:val="22"/>
              </w:rPr>
              <w:t>15,0</w:t>
            </w:r>
          </w:p>
          <w:p w:rsidR="00437797" w:rsidRPr="00CB67FD" w:rsidRDefault="00437797" w:rsidP="00025A1F">
            <w:pPr>
              <w:pStyle w:val="Contedodatabela"/>
              <w:snapToGrid w:val="0"/>
              <w:jc w:val="center"/>
              <w:rPr>
                <w:rFonts w:ascii="Arial" w:hAnsi="Arial" w:cs="Arial"/>
                <w:sz w:val="22"/>
                <w:szCs w:val="22"/>
              </w:rPr>
            </w:pPr>
            <w:r w:rsidRPr="00CB67FD">
              <w:rPr>
                <w:rFonts w:ascii="Arial" w:hAnsi="Arial" w:cs="Arial"/>
                <w:sz w:val="22"/>
                <w:szCs w:val="22"/>
              </w:rPr>
              <w:t>20,0</w:t>
            </w:r>
          </w:p>
          <w:p w:rsidR="00437797" w:rsidRPr="00CB67FD" w:rsidRDefault="00437797" w:rsidP="00437797">
            <w:pPr>
              <w:pStyle w:val="Contedodatabela"/>
              <w:snapToGrid w:val="0"/>
              <w:jc w:val="center"/>
              <w:rPr>
                <w:rFonts w:ascii="Arial" w:hAnsi="Arial" w:cs="Arial"/>
                <w:sz w:val="22"/>
                <w:szCs w:val="22"/>
              </w:rPr>
            </w:pPr>
            <w:r w:rsidRPr="00CB67FD">
              <w:rPr>
                <w:rFonts w:ascii="Arial" w:hAnsi="Arial" w:cs="Arial"/>
                <w:sz w:val="22"/>
                <w:szCs w:val="22"/>
              </w:rPr>
              <w:t>25,0</w:t>
            </w:r>
          </w:p>
        </w:tc>
        <w:tc>
          <w:tcPr>
            <w:tcW w:w="1429" w:type="dxa"/>
            <w:tcBorders>
              <w:top w:val="single" w:sz="4" w:space="0" w:color="auto"/>
              <w:left w:val="single" w:sz="2" w:space="0" w:color="000000"/>
              <w:bottom w:val="single" w:sz="4" w:space="0" w:color="auto"/>
              <w:right w:val="single" w:sz="2" w:space="0" w:color="000000"/>
            </w:tcBorders>
          </w:tcPr>
          <w:p w:rsidR="00437797" w:rsidRPr="00CB67FD" w:rsidRDefault="00437797" w:rsidP="009A029A">
            <w:pPr>
              <w:pStyle w:val="Contedodatabela"/>
              <w:snapToGrid w:val="0"/>
              <w:jc w:val="center"/>
              <w:rPr>
                <w:rFonts w:ascii="Arial" w:hAnsi="Arial" w:cs="Arial"/>
                <w:sz w:val="22"/>
                <w:szCs w:val="22"/>
              </w:rPr>
            </w:pPr>
          </w:p>
          <w:p w:rsidR="00D76082" w:rsidRPr="00CB67FD" w:rsidRDefault="00D81D72" w:rsidP="009A029A">
            <w:pPr>
              <w:pStyle w:val="Contedodatabela"/>
              <w:snapToGrid w:val="0"/>
              <w:jc w:val="center"/>
              <w:rPr>
                <w:rFonts w:ascii="Arial" w:hAnsi="Arial" w:cs="Arial"/>
                <w:sz w:val="22"/>
                <w:szCs w:val="22"/>
              </w:rPr>
            </w:pPr>
            <w:r w:rsidRPr="00CB67FD">
              <w:rPr>
                <w:rFonts w:ascii="Arial" w:hAnsi="Arial" w:cs="Arial"/>
                <w:sz w:val="22"/>
                <w:szCs w:val="22"/>
              </w:rPr>
              <w:t>3</w:t>
            </w:r>
            <w:r w:rsidR="00025A1F" w:rsidRPr="00CB67FD">
              <w:rPr>
                <w:rFonts w:ascii="Arial" w:hAnsi="Arial" w:cs="Arial"/>
                <w:sz w:val="22"/>
                <w:szCs w:val="22"/>
              </w:rPr>
              <w:t>5</w:t>
            </w:r>
            <w:r w:rsidR="00D76082" w:rsidRPr="00CB67FD">
              <w:rPr>
                <w:rFonts w:ascii="Arial" w:hAnsi="Arial" w:cs="Arial"/>
                <w:sz w:val="22"/>
                <w:szCs w:val="22"/>
              </w:rPr>
              <w:t>,0 pontos</w:t>
            </w:r>
          </w:p>
        </w:tc>
      </w:tr>
      <w:tr w:rsidR="00CB67FD" w:rsidRPr="00CB67FD" w:rsidTr="007021A1">
        <w:trPr>
          <w:trHeight w:val="685"/>
        </w:trPr>
        <w:tc>
          <w:tcPr>
            <w:tcW w:w="1967" w:type="dxa"/>
            <w:tcBorders>
              <w:top w:val="single" w:sz="2" w:space="0" w:color="000000"/>
              <w:left w:val="single" w:sz="4" w:space="0" w:color="auto"/>
              <w:bottom w:val="single" w:sz="4" w:space="0" w:color="auto"/>
              <w:right w:val="single" w:sz="4" w:space="0" w:color="auto"/>
            </w:tcBorders>
          </w:tcPr>
          <w:p w:rsidR="00D76082" w:rsidRPr="00CB67FD" w:rsidRDefault="00D76082" w:rsidP="0027221A">
            <w:pPr>
              <w:pStyle w:val="Contedodatabela"/>
              <w:numPr>
                <w:ilvl w:val="0"/>
                <w:numId w:val="8"/>
              </w:numPr>
              <w:snapToGrid w:val="0"/>
              <w:rPr>
                <w:rFonts w:ascii="Arial" w:hAnsi="Arial" w:cs="Arial"/>
                <w:b/>
                <w:sz w:val="22"/>
                <w:szCs w:val="22"/>
              </w:rPr>
            </w:pPr>
            <w:r w:rsidRPr="00CB67FD">
              <w:rPr>
                <w:rFonts w:ascii="Arial" w:hAnsi="Arial" w:cs="Arial"/>
                <w:b/>
                <w:sz w:val="22"/>
                <w:szCs w:val="22"/>
              </w:rPr>
              <w:t>Experiência</w:t>
            </w:r>
          </w:p>
        </w:tc>
        <w:tc>
          <w:tcPr>
            <w:tcW w:w="3262" w:type="dxa"/>
            <w:tcBorders>
              <w:top w:val="single" w:sz="4" w:space="0" w:color="auto"/>
              <w:left w:val="single" w:sz="4" w:space="0" w:color="auto"/>
              <w:bottom w:val="single" w:sz="4" w:space="0" w:color="auto"/>
              <w:right w:val="single" w:sz="4" w:space="0" w:color="auto"/>
            </w:tcBorders>
          </w:tcPr>
          <w:p w:rsidR="00D76082" w:rsidRPr="00CB67FD" w:rsidRDefault="00F4680B" w:rsidP="00025A1F">
            <w:pPr>
              <w:pStyle w:val="Contedodatabela"/>
              <w:snapToGrid w:val="0"/>
              <w:rPr>
                <w:rFonts w:ascii="Arial" w:hAnsi="Arial" w:cs="Arial"/>
                <w:sz w:val="22"/>
                <w:szCs w:val="22"/>
              </w:rPr>
            </w:pPr>
            <w:r w:rsidRPr="00CB67FD">
              <w:rPr>
                <w:rFonts w:ascii="Arial" w:hAnsi="Arial" w:cs="Arial"/>
                <w:sz w:val="22"/>
                <w:szCs w:val="22"/>
              </w:rPr>
              <w:t>Atuação em</w:t>
            </w:r>
            <w:r w:rsidR="00025A1F" w:rsidRPr="00CB67FD">
              <w:rPr>
                <w:rFonts w:ascii="Arial" w:hAnsi="Arial" w:cs="Arial"/>
                <w:sz w:val="22"/>
                <w:szCs w:val="22"/>
              </w:rPr>
              <w:t xml:space="preserve"> atividade profissional com atribuições compatíveis com o cargo</w:t>
            </w:r>
          </w:p>
        </w:tc>
        <w:tc>
          <w:tcPr>
            <w:tcW w:w="2558" w:type="dxa"/>
            <w:tcBorders>
              <w:top w:val="single" w:sz="4" w:space="0" w:color="auto"/>
              <w:left w:val="single" w:sz="4" w:space="0" w:color="auto"/>
              <w:bottom w:val="single" w:sz="4" w:space="0" w:color="auto"/>
              <w:right w:val="single" w:sz="4" w:space="0" w:color="auto"/>
            </w:tcBorders>
          </w:tcPr>
          <w:p w:rsidR="00D76082" w:rsidRPr="00CB67FD" w:rsidRDefault="00025A1F" w:rsidP="00437797">
            <w:pPr>
              <w:pStyle w:val="Contedodatabela"/>
              <w:snapToGrid w:val="0"/>
              <w:jc w:val="center"/>
              <w:rPr>
                <w:rFonts w:ascii="Arial" w:hAnsi="Arial" w:cs="Arial"/>
                <w:sz w:val="22"/>
                <w:szCs w:val="22"/>
              </w:rPr>
            </w:pPr>
            <w:r w:rsidRPr="00CB67FD">
              <w:rPr>
                <w:rFonts w:ascii="Arial" w:hAnsi="Arial" w:cs="Arial"/>
                <w:sz w:val="22"/>
                <w:szCs w:val="22"/>
              </w:rPr>
              <w:t xml:space="preserve">5,0 pontos para cada </w:t>
            </w:r>
            <w:r w:rsidR="00437797" w:rsidRPr="00CB67FD">
              <w:rPr>
                <w:rFonts w:ascii="Arial" w:hAnsi="Arial" w:cs="Arial"/>
                <w:sz w:val="22"/>
                <w:szCs w:val="22"/>
              </w:rPr>
              <w:t>semestre</w:t>
            </w:r>
            <w:r w:rsidRPr="00CB67FD">
              <w:rPr>
                <w:rFonts w:ascii="Arial" w:hAnsi="Arial" w:cs="Arial"/>
                <w:sz w:val="22"/>
                <w:szCs w:val="22"/>
              </w:rPr>
              <w:t xml:space="preserve"> de exercício de atividade</w:t>
            </w:r>
            <w:r w:rsidR="00437797" w:rsidRPr="00CB67FD">
              <w:rPr>
                <w:rFonts w:ascii="Arial" w:hAnsi="Arial" w:cs="Arial"/>
                <w:sz w:val="22"/>
                <w:szCs w:val="22"/>
              </w:rPr>
              <w:t xml:space="preserve"> igual ou superior</w:t>
            </w:r>
            <w:r w:rsidR="0001682D" w:rsidRPr="00CB67FD">
              <w:rPr>
                <w:rFonts w:ascii="Arial" w:hAnsi="Arial" w:cs="Arial"/>
                <w:sz w:val="22"/>
                <w:szCs w:val="22"/>
              </w:rPr>
              <w:t xml:space="preserve"> a do cargo.</w:t>
            </w:r>
          </w:p>
        </w:tc>
        <w:tc>
          <w:tcPr>
            <w:tcW w:w="1429" w:type="dxa"/>
            <w:tcBorders>
              <w:top w:val="single" w:sz="2" w:space="0" w:color="000000"/>
              <w:left w:val="single" w:sz="4" w:space="0" w:color="auto"/>
              <w:bottom w:val="single" w:sz="4" w:space="0" w:color="auto"/>
              <w:right w:val="single" w:sz="4" w:space="0" w:color="auto"/>
            </w:tcBorders>
          </w:tcPr>
          <w:p w:rsidR="00437797" w:rsidRPr="00CB67FD" w:rsidRDefault="00437797" w:rsidP="00025A1F">
            <w:pPr>
              <w:pStyle w:val="Contedodatabela"/>
              <w:snapToGrid w:val="0"/>
              <w:jc w:val="center"/>
              <w:rPr>
                <w:rFonts w:ascii="Arial" w:hAnsi="Arial" w:cs="Arial"/>
                <w:sz w:val="22"/>
                <w:szCs w:val="22"/>
              </w:rPr>
            </w:pPr>
          </w:p>
          <w:p w:rsidR="00D76082" w:rsidRPr="00CB67FD" w:rsidRDefault="00D81D72" w:rsidP="00025A1F">
            <w:pPr>
              <w:pStyle w:val="Contedodatabela"/>
              <w:snapToGrid w:val="0"/>
              <w:jc w:val="center"/>
              <w:rPr>
                <w:rFonts w:ascii="Arial" w:hAnsi="Arial" w:cs="Arial"/>
                <w:sz w:val="22"/>
                <w:szCs w:val="22"/>
              </w:rPr>
            </w:pPr>
            <w:r w:rsidRPr="00CB67FD">
              <w:rPr>
                <w:rFonts w:ascii="Arial" w:hAnsi="Arial" w:cs="Arial"/>
                <w:sz w:val="22"/>
                <w:szCs w:val="22"/>
              </w:rPr>
              <w:t>6</w:t>
            </w:r>
            <w:r w:rsidR="00025A1F" w:rsidRPr="00CB67FD">
              <w:rPr>
                <w:rFonts w:ascii="Arial" w:hAnsi="Arial" w:cs="Arial"/>
                <w:sz w:val="22"/>
                <w:szCs w:val="22"/>
              </w:rPr>
              <w:t>5</w:t>
            </w:r>
            <w:r w:rsidR="00D76082" w:rsidRPr="00CB67FD">
              <w:rPr>
                <w:rFonts w:ascii="Arial" w:hAnsi="Arial" w:cs="Arial"/>
                <w:sz w:val="22"/>
                <w:szCs w:val="22"/>
              </w:rPr>
              <w:t>,0 pontos</w:t>
            </w:r>
          </w:p>
        </w:tc>
      </w:tr>
    </w:tbl>
    <w:p w:rsidR="00D76082" w:rsidRPr="00CB67FD" w:rsidRDefault="00D76082" w:rsidP="00FC7631">
      <w:pPr>
        <w:pStyle w:val="PargrafodaLista"/>
        <w:numPr>
          <w:ilvl w:val="1"/>
          <w:numId w:val="18"/>
        </w:numPr>
        <w:tabs>
          <w:tab w:val="left" w:pos="0"/>
        </w:tabs>
        <w:ind w:left="0" w:firstLine="0"/>
        <w:jc w:val="both"/>
        <w:rPr>
          <w:rFonts w:ascii="Arial" w:hAnsi="Arial" w:cs="Arial"/>
          <w:sz w:val="22"/>
          <w:szCs w:val="22"/>
        </w:rPr>
      </w:pPr>
      <w:r w:rsidRPr="00CB67FD">
        <w:rPr>
          <w:rFonts w:ascii="Arial" w:hAnsi="Arial" w:cs="Arial"/>
          <w:sz w:val="22"/>
          <w:szCs w:val="22"/>
        </w:rPr>
        <w:t xml:space="preserve">O tópico 1 (um) pode ser comprovado através de histórico </w:t>
      </w:r>
      <w:r w:rsidR="00025A1F" w:rsidRPr="00CB67FD">
        <w:rPr>
          <w:rFonts w:ascii="Arial" w:hAnsi="Arial" w:cs="Arial"/>
          <w:sz w:val="22"/>
          <w:szCs w:val="22"/>
        </w:rPr>
        <w:t>ou diploma de conclusão de curso</w:t>
      </w:r>
      <w:r w:rsidR="00D81D72" w:rsidRPr="00CB67FD">
        <w:rPr>
          <w:rFonts w:ascii="Arial" w:hAnsi="Arial" w:cs="Arial"/>
          <w:sz w:val="22"/>
          <w:szCs w:val="22"/>
        </w:rPr>
        <w:t xml:space="preserve">, somando-se para efeito de cálculo da pontuação, todos os níveis de escolaridade que o candidato possuir, limitada a pontuação máxima </w:t>
      </w:r>
      <w:r w:rsidR="002F1036">
        <w:rPr>
          <w:rFonts w:ascii="Arial" w:hAnsi="Arial" w:cs="Arial"/>
          <w:sz w:val="22"/>
          <w:szCs w:val="22"/>
        </w:rPr>
        <w:t xml:space="preserve">a </w:t>
      </w:r>
      <w:r w:rsidR="00D81D72" w:rsidRPr="00CB67FD">
        <w:rPr>
          <w:rFonts w:ascii="Arial" w:hAnsi="Arial" w:cs="Arial"/>
          <w:sz w:val="22"/>
          <w:szCs w:val="22"/>
        </w:rPr>
        <w:t>35,0 pontos.</w:t>
      </w:r>
    </w:p>
    <w:p w:rsidR="00FC7631" w:rsidRPr="00CB67FD" w:rsidRDefault="00FC7631" w:rsidP="00FC7631">
      <w:pPr>
        <w:pStyle w:val="PargrafodaLista"/>
        <w:tabs>
          <w:tab w:val="left" w:pos="0"/>
        </w:tabs>
        <w:ind w:left="0"/>
        <w:jc w:val="both"/>
        <w:rPr>
          <w:rFonts w:ascii="Arial" w:hAnsi="Arial" w:cs="Arial"/>
          <w:sz w:val="22"/>
          <w:szCs w:val="22"/>
        </w:rPr>
      </w:pPr>
    </w:p>
    <w:p w:rsidR="00D76082" w:rsidRPr="00CB67FD" w:rsidRDefault="00D76082" w:rsidP="00FC7631">
      <w:pPr>
        <w:pStyle w:val="PargrafodaLista"/>
        <w:numPr>
          <w:ilvl w:val="1"/>
          <w:numId w:val="18"/>
        </w:numPr>
        <w:tabs>
          <w:tab w:val="left" w:pos="0"/>
        </w:tabs>
        <w:ind w:left="0" w:firstLine="0"/>
        <w:jc w:val="both"/>
        <w:rPr>
          <w:rFonts w:ascii="Arial" w:hAnsi="Arial" w:cs="Arial"/>
          <w:sz w:val="22"/>
          <w:szCs w:val="22"/>
        </w:rPr>
      </w:pPr>
      <w:r w:rsidRPr="00CB67FD">
        <w:rPr>
          <w:rFonts w:ascii="Arial" w:hAnsi="Arial" w:cs="Arial"/>
          <w:sz w:val="22"/>
          <w:szCs w:val="22"/>
        </w:rPr>
        <w:t xml:space="preserve">A comprovação do tópico </w:t>
      </w:r>
      <w:r w:rsidR="00025A1F" w:rsidRPr="00CB67FD">
        <w:rPr>
          <w:rFonts w:ascii="Arial" w:hAnsi="Arial" w:cs="Arial"/>
          <w:sz w:val="22"/>
          <w:szCs w:val="22"/>
        </w:rPr>
        <w:t>2</w:t>
      </w:r>
      <w:r w:rsidRPr="00CB67FD">
        <w:rPr>
          <w:rFonts w:ascii="Arial" w:hAnsi="Arial" w:cs="Arial"/>
          <w:sz w:val="22"/>
          <w:szCs w:val="22"/>
        </w:rPr>
        <w:t xml:space="preserve"> (</w:t>
      </w:r>
      <w:r w:rsidR="00025A1F" w:rsidRPr="00CB67FD">
        <w:rPr>
          <w:rFonts w:ascii="Arial" w:hAnsi="Arial" w:cs="Arial"/>
          <w:sz w:val="22"/>
          <w:szCs w:val="22"/>
        </w:rPr>
        <w:t>dois</w:t>
      </w:r>
      <w:r w:rsidRPr="00CB67FD">
        <w:rPr>
          <w:rFonts w:ascii="Arial" w:hAnsi="Arial" w:cs="Arial"/>
          <w:sz w:val="22"/>
          <w:szCs w:val="22"/>
        </w:rPr>
        <w:t xml:space="preserve">) será mediante </w:t>
      </w:r>
      <w:r w:rsidR="00025A1F" w:rsidRPr="00CB67FD">
        <w:rPr>
          <w:rFonts w:ascii="Arial" w:hAnsi="Arial" w:cs="Arial"/>
          <w:sz w:val="22"/>
          <w:szCs w:val="22"/>
        </w:rPr>
        <w:t xml:space="preserve">apresentação de </w:t>
      </w:r>
      <w:r w:rsidRPr="00CB67FD">
        <w:rPr>
          <w:rFonts w:ascii="Arial" w:hAnsi="Arial" w:cs="Arial"/>
          <w:sz w:val="22"/>
          <w:szCs w:val="22"/>
        </w:rPr>
        <w:t xml:space="preserve">documento </w:t>
      </w:r>
      <w:r w:rsidR="00025A1F" w:rsidRPr="00CB67FD">
        <w:rPr>
          <w:rFonts w:ascii="Arial" w:hAnsi="Arial" w:cs="Arial"/>
          <w:sz w:val="22"/>
          <w:szCs w:val="22"/>
        </w:rPr>
        <w:t>que comprove a condição de exercício da atividade profissional, (CTPS, contrato de trabalho,...)</w:t>
      </w:r>
      <w:r w:rsidR="00FC7631" w:rsidRPr="00CB67FD">
        <w:rPr>
          <w:rFonts w:ascii="Arial" w:hAnsi="Arial" w:cs="Arial"/>
          <w:sz w:val="22"/>
          <w:szCs w:val="22"/>
        </w:rPr>
        <w:t>.</w:t>
      </w:r>
    </w:p>
    <w:p w:rsidR="00FC7631" w:rsidRPr="00CB67FD" w:rsidRDefault="00FC7631" w:rsidP="00FC7631">
      <w:pPr>
        <w:pStyle w:val="PargrafodaLista"/>
        <w:rPr>
          <w:rFonts w:ascii="Arial" w:hAnsi="Arial" w:cs="Arial"/>
          <w:sz w:val="22"/>
          <w:szCs w:val="22"/>
        </w:rPr>
      </w:pPr>
    </w:p>
    <w:p w:rsidR="00FC7631" w:rsidRPr="00CB67FD" w:rsidRDefault="00FC7631" w:rsidP="009A029A">
      <w:pPr>
        <w:tabs>
          <w:tab w:val="left" w:pos="709"/>
        </w:tabs>
        <w:jc w:val="both"/>
        <w:rPr>
          <w:rFonts w:ascii="Arial" w:hAnsi="Arial" w:cs="Arial"/>
          <w:sz w:val="22"/>
          <w:szCs w:val="22"/>
        </w:rPr>
      </w:pPr>
      <w:r w:rsidRPr="00CB67FD">
        <w:rPr>
          <w:rFonts w:ascii="Arial" w:hAnsi="Arial" w:cs="Arial"/>
          <w:b/>
          <w:sz w:val="22"/>
          <w:szCs w:val="22"/>
        </w:rPr>
        <w:t>9.10</w:t>
      </w:r>
      <w:r w:rsidRPr="00CB67FD">
        <w:rPr>
          <w:rFonts w:ascii="Arial" w:hAnsi="Arial" w:cs="Arial"/>
          <w:sz w:val="22"/>
          <w:szCs w:val="22"/>
        </w:rPr>
        <w:t xml:space="preserve"> O currículo profissional e os comprovantes de escolaridade e de experiência, “subitem 9.7”, deverão, após a sua conferência e autenticação por servidor, se for o caso, serem acondicionados em envelope, que deverá ser entregue identificado, rubricado e lacrado pelo candidato.</w:t>
      </w:r>
    </w:p>
    <w:p w:rsidR="00B23DD4" w:rsidRPr="00CB67FD" w:rsidRDefault="00B23DD4" w:rsidP="009A029A">
      <w:pPr>
        <w:widowControl w:val="0"/>
        <w:jc w:val="both"/>
        <w:rPr>
          <w:rFonts w:ascii="Arial" w:hAnsi="Arial" w:cs="Arial"/>
          <w:sz w:val="22"/>
          <w:szCs w:val="22"/>
        </w:rPr>
      </w:pPr>
    </w:p>
    <w:p w:rsidR="00FC7631" w:rsidRPr="00CB67FD" w:rsidRDefault="00FC7631" w:rsidP="00FC7631">
      <w:pPr>
        <w:autoSpaceDE w:val="0"/>
        <w:spacing w:line="276" w:lineRule="auto"/>
        <w:jc w:val="both"/>
        <w:rPr>
          <w:rFonts w:ascii="Arial" w:hAnsi="Arial" w:cs="Arial"/>
          <w:b/>
          <w:sz w:val="22"/>
          <w:szCs w:val="22"/>
        </w:rPr>
      </w:pPr>
      <w:r w:rsidRPr="00CB67FD">
        <w:rPr>
          <w:rFonts w:ascii="Arial" w:hAnsi="Arial" w:cs="Arial"/>
          <w:b/>
          <w:sz w:val="22"/>
          <w:szCs w:val="22"/>
        </w:rPr>
        <w:t>10. ANÁLISE DOS CURRÍCULOS E DIVULGAÇÃO DO RESULTADO PRELIMINAR</w:t>
      </w:r>
    </w:p>
    <w:p w:rsidR="00FC7631" w:rsidRPr="00CB67FD" w:rsidRDefault="00FC7631" w:rsidP="00FC7631">
      <w:pPr>
        <w:autoSpaceDE w:val="0"/>
        <w:spacing w:line="276" w:lineRule="auto"/>
        <w:jc w:val="both"/>
        <w:rPr>
          <w:rFonts w:ascii="Arial" w:hAnsi="Arial" w:cs="Arial"/>
          <w:b/>
          <w:sz w:val="22"/>
          <w:szCs w:val="22"/>
        </w:rPr>
      </w:pPr>
    </w:p>
    <w:p w:rsidR="00FC7631" w:rsidRPr="00CB67FD" w:rsidRDefault="00FC7631" w:rsidP="00FC7631">
      <w:pPr>
        <w:autoSpaceDE w:val="0"/>
        <w:spacing w:line="276" w:lineRule="auto"/>
        <w:jc w:val="both"/>
        <w:rPr>
          <w:rFonts w:ascii="Arial" w:hAnsi="Arial" w:cs="Arial"/>
          <w:sz w:val="22"/>
          <w:szCs w:val="22"/>
        </w:rPr>
      </w:pPr>
      <w:r w:rsidRPr="00CB67FD">
        <w:rPr>
          <w:rFonts w:ascii="Arial" w:hAnsi="Arial" w:cs="Arial"/>
          <w:b/>
          <w:sz w:val="22"/>
          <w:szCs w:val="22"/>
        </w:rPr>
        <w:t>10.1</w:t>
      </w:r>
      <w:r w:rsidRPr="00CB67FD">
        <w:rPr>
          <w:rFonts w:ascii="Arial" w:hAnsi="Arial" w:cs="Arial"/>
          <w:sz w:val="22"/>
          <w:szCs w:val="22"/>
        </w:rPr>
        <w:t xml:space="preserve"> No prazo de um dia, a Comissão deverá proceder à análise dos currículos.</w:t>
      </w:r>
    </w:p>
    <w:p w:rsidR="00FC7631" w:rsidRPr="00CB67FD" w:rsidRDefault="00FC7631" w:rsidP="00FC7631">
      <w:pPr>
        <w:autoSpaceDE w:val="0"/>
        <w:spacing w:line="276" w:lineRule="auto"/>
        <w:jc w:val="both"/>
        <w:rPr>
          <w:rFonts w:ascii="Arial" w:hAnsi="Arial" w:cs="Arial"/>
          <w:sz w:val="22"/>
          <w:szCs w:val="22"/>
        </w:rPr>
      </w:pPr>
    </w:p>
    <w:p w:rsidR="00FC7631" w:rsidRPr="00CB67FD" w:rsidRDefault="00FC7631" w:rsidP="00FC7631">
      <w:pPr>
        <w:autoSpaceDE w:val="0"/>
        <w:spacing w:line="276" w:lineRule="auto"/>
        <w:jc w:val="both"/>
        <w:rPr>
          <w:rFonts w:ascii="Arial" w:hAnsi="Arial" w:cs="Arial"/>
          <w:sz w:val="22"/>
          <w:szCs w:val="22"/>
        </w:rPr>
      </w:pPr>
      <w:r w:rsidRPr="00CB67FD">
        <w:rPr>
          <w:rFonts w:ascii="Arial" w:hAnsi="Arial" w:cs="Arial"/>
          <w:b/>
          <w:bCs/>
          <w:sz w:val="22"/>
          <w:szCs w:val="22"/>
        </w:rPr>
        <w:t xml:space="preserve">10.2 </w:t>
      </w:r>
      <w:r w:rsidRPr="00CB67FD">
        <w:rPr>
          <w:rFonts w:ascii="Arial" w:hAnsi="Arial" w:cs="Arial"/>
          <w:sz w:val="22"/>
          <w:szCs w:val="22"/>
        </w:rPr>
        <w:t>Ultimada a identificação dos candidatos e a totalização das notas, o resultado preliminar será publicado no painel de publicações oficiais da Prefeitura Municipal e em meio eletrônico, abrindo-se o prazo para os candidatos apresentarem recursos, nos termos estabelecidos neste edital.</w:t>
      </w:r>
    </w:p>
    <w:p w:rsidR="00FC7631" w:rsidRPr="00CB67FD" w:rsidRDefault="00FC7631" w:rsidP="009A029A">
      <w:pPr>
        <w:autoSpaceDE w:val="0"/>
        <w:jc w:val="both"/>
        <w:rPr>
          <w:rFonts w:ascii="Arial" w:hAnsi="Arial" w:cs="Arial"/>
          <w:b/>
          <w:sz w:val="22"/>
          <w:szCs w:val="22"/>
        </w:rPr>
      </w:pPr>
    </w:p>
    <w:p w:rsidR="00A964B3" w:rsidRPr="00CB67FD" w:rsidRDefault="00A964B3" w:rsidP="00A964B3">
      <w:pPr>
        <w:autoSpaceDE w:val="0"/>
        <w:spacing w:line="276" w:lineRule="auto"/>
        <w:jc w:val="both"/>
        <w:rPr>
          <w:rFonts w:ascii="Arial" w:hAnsi="Arial" w:cs="Arial"/>
          <w:b/>
          <w:sz w:val="22"/>
          <w:szCs w:val="22"/>
        </w:rPr>
      </w:pPr>
      <w:r w:rsidRPr="00CB67FD">
        <w:rPr>
          <w:rFonts w:ascii="Arial" w:hAnsi="Arial" w:cs="Arial"/>
          <w:b/>
          <w:sz w:val="22"/>
          <w:szCs w:val="22"/>
        </w:rPr>
        <w:t xml:space="preserve">11. RECURSOS </w:t>
      </w:r>
    </w:p>
    <w:p w:rsidR="00A964B3" w:rsidRPr="00CB67FD" w:rsidRDefault="00A964B3" w:rsidP="00A964B3">
      <w:pPr>
        <w:autoSpaceDE w:val="0"/>
        <w:spacing w:line="276" w:lineRule="auto"/>
        <w:jc w:val="both"/>
        <w:rPr>
          <w:rFonts w:ascii="Arial" w:hAnsi="Arial" w:cs="Arial"/>
          <w:sz w:val="22"/>
          <w:szCs w:val="22"/>
        </w:rPr>
      </w:pPr>
    </w:p>
    <w:p w:rsidR="00A964B3" w:rsidRPr="00CB67FD" w:rsidRDefault="00A964B3" w:rsidP="00A964B3">
      <w:pPr>
        <w:autoSpaceDE w:val="0"/>
        <w:spacing w:line="276" w:lineRule="auto"/>
        <w:jc w:val="both"/>
        <w:rPr>
          <w:rFonts w:ascii="Arial" w:hAnsi="Arial" w:cs="Arial"/>
          <w:sz w:val="22"/>
          <w:szCs w:val="22"/>
        </w:rPr>
      </w:pPr>
      <w:r w:rsidRPr="00CB67FD">
        <w:rPr>
          <w:rFonts w:ascii="Arial" w:hAnsi="Arial" w:cs="Arial"/>
          <w:b/>
          <w:sz w:val="22"/>
          <w:szCs w:val="22"/>
        </w:rPr>
        <w:t>11.1</w:t>
      </w:r>
      <w:r w:rsidRPr="00CB67FD">
        <w:rPr>
          <w:rFonts w:ascii="Arial" w:hAnsi="Arial" w:cs="Arial"/>
          <w:sz w:val="22"/>
          <w:szCs w:val="22"/>
        </w:rPr>
        <w:t xml:space="preserve"> Da classificação preliminar dos candidatos é cabível recurso endereçado à Comissão, uma única vez, no prazo comum de um dia.</w:t>
      </w:r>
    </w:p>
    <w:p w:rsidR="00A964B3" w:rsidRPr="00CB67FD" w:rsidRDefault="00A964B3" w:rsidP="00A964B3">
      <w:pPr>
        <w:autoSpaceDE w:val="0"/>
        <w:spacing w:line="276" w:lineRule="auto"/>
        <w:jc w:val="both"/>
        <w:rPr>
          <w:rFonts w:ascii="Arial" w:hAnsi="Arial" w:cs="Arial"/>
          <w:b/>
          <w:bCs/>
          <w:sz w:val="22"/>
          <w:szCs w:val="22"/>
        </w:rPr>
      </w:pPr>
    </w:p>
    <w:p w:rsidR="00A964B3" w:rsidRPr="00CB67FD" w:rsidRDefault="00A964B3" w:rsidP="00A964B3">
      <w:pPr>
        <w:autoSpaceDE w:val="0"/>
        <w:spacing w:line="276" w:lineRule="auto"/>
        <w:jc w:val="both"/>
        <w:rPr>
          <w:rFonts w:ascii="Arial" w:hAnsi="Arial" w:cs="Arial"/>
          <w:sz w:val="22"/>
          <w:szCs w:val="22"/>
        </w:rPr>
      </w:pPr>
      <w:r w:rsidRPr="00CB67FD">
        <w:rPr>
          <w:rFonts w:ascii="Arial" w:hAnsi="Arial" w:cs="Arial"/>
          <w:b/>
          <w:bCs/>
          <w:sz w:val="22"/>
          <w:szCs w:val="22"/>
        </w:rPr>
        <w:t xml:space="preserve">11.1.1 </w:t>
      </w:r>
      <w:r w:rsidRPr="00CB67FD">
        <w:rPr>
          <w:rFonts w:ascii="Arial" w:hAnsi="Arial" w:cs="Arial"/>
          <w:sz w:val="22"/>
          <w:szCs w:val="22"/>
        </w:rPr>
        <w:t>O recurso deverá conter a perfeita identificação do recorrente e as razões do pedido recursal.</w:t>
      </w:r>
    </w:p>
    <w:p w:rsidR="00A964B3" w:rsidRPr="00CB67FD" w:rsidRDefault="00A964B3" w:rsidP="00A964B3">
      <w:pPr>
        <w:autoSpaceDE w:val="0"/>
        <w:spacing w:line="276" w:lineRule="auto"/>
        <w:jc w:val="both"/>
        <w:rPr>
          <w:rFonts w:ascii="Arial" w:hAnsi="Arial" w:cs="Arial"/>
          <w:b/>
          <w:bCs/>
          <w:sz w:val="22"/>
          <w:szCs w:val="22"/>
        </w:rPr>
      </w:pPr>
    </w:p>
    <w:p w:rsidR="00A964B3" w:rsidRPr="00CB67FD" w:rsidRDefault="00A964B3" w:rsidP="00A964B3">
      <w:pPr>
        <w:autoSpaceDE w:val="0"/>
        <w:spacing w:line="276" w:lineRule="auto"/>
        <w:jc w:val="both"/>
        <w:rPr>
          <w:rFonts w:ascii="Arial" w:hAnsi="Arial" w:cs="Arial"/>
          <w:sz w:val="22"/>
          <w:szCs w:val="22"/>
        </w:rPr>
      </w:pPr>
      <w:r w:rsidRPr="00CB67FD">
        <w:rPr>
          <w:rFonts w:ascii="Arial" w:hAnsi="Arial" w:cs="Arial"/>
          <w:b/>
          <w:bCs/>
          <w:sz w:val="22"/>
          <w:szCs w:val="22"/>
        </w:rPr>
        <w:t xml:space="preserve">11.1.2 </w:t>
      </w:r>
      <w:r w:rsidRPr="00CB67FD">
        <w:rPr>
          <w:rFonts w:ascii="Arial" w:hAnsi="Arial" w:cs="Arial"/>
          <w:sz w:val="22"/>
          <w:szCs w:val="22"/>
        </w:rPr>
        <w:t>Será possibilitada vista dos currículos e documentos na presença da Comissão, permitindo-se anotações.</w:t>
      </w:r>
    </w:p>
    <w:p w:rsidR="00A964B3" w:rsidRPr="00CB67FD" w:rsidRDefault="00A964B3" w:rsidP="00A964B3">
      <w:pPr>
        <w:autoSpaceDE w:val="0"/>
        <w:spacing w:line="276" w:lineRule="auto"/>
        <w:jc w:val="both"/>
        <w:rPr>
          <w:rFonts w:ascii="Arial" w:hAnsi="Arial" w:cs="Arial"/>
          <w:b/>
          <w:bCs/>
          <w:sz w:val="22"/>
          <w:szCs w:val="22"/>
        </w:rPr>
      </w:pPr>
    </w:p>
    <w:p w:rsidR="00A964B3" w:rsidRPr="00CB67FD" w:rsidRDefault="00A964B3" w:rsidP="00A964B3">
      <w:pPr>
        <w:autoSpaceDE w:val="0"/>
        <w:spacing w:line="276" w:lineRule="auto"/>
        <w:jc w:val="both"/>
        <w:rPr>
          <w:rFonts w:ascii="Arial" w:hAnsi="Arial" w:cs="Arial"/>
          <w:sz w:val="22"/>
          <w:szCs w:val="22"/>
        </w:rPr>
      </w:pPr>
      <w:r w:rsidRPr="00CB67FD">
        <w:rPr>
          <w:rFonts w:ascii="Arial" w:hAnsi="Arial" w:cs="Arial"/>
          <w:b/>
          <w:bCs/>
          <w:sz w:val="22"/>
          <w:szCs w:val="22"/>
        </w:rPr>
        <w:t xml:space="preserve">11.1.3 </w:t>
      </w:r>
      <w:r w:rsidRPr="00CB67FD">
        <w:rPr>
          <w:rFonts w:ascii="Arial" w:hAnsi="Arial" w:cs="Arial"/>
          <w:sz w:val="22"/>
          <w:szCs w:val="22"/>
        </w:rPr>
        <w:t>Havendo a reconsideração da decisão classificatória pela Comissão, o nome do candidato passará a constar no rol de selecionados.</w:t>
      </w:r>
    </w:p>
    <w:p w:rsidR="00A964B3" w:rsidRPr="00CB67FD" w:rsidRDefault="00A964B3" w:rsidP="00A964B3">
      <w:pPr>
        <w:autoSpaceDE w:val="0"/>
        <w:spacing w:line="276" w:lineRule="auto"/>
        <w:jc w:val="both"/>
        <w:rPr>
          <w:rFonts w:ascii="Arial" w:hAnsi="Arial" w:cs="Arial"/>
          <w:b/>
          <w:bCs/>
          <w:sz w:val="22"/>
          <w:szCs w:val="22"/>
        </w:rPr>
      </w:pPr>
    </w:p>
    <w:p w:rsidR="00A964B3" w:rsidRPr="00CB67FD" w:rsidRDefault="00A964B3" w:rsidP="00A964B3">
      <w:pPr>
        <w:autoSpaceDE w:val="0"/>
        <w:spacing w:line="276" w:lineRule="auto"/>
        <w:jc w:val="both"/>
        <w:rPr>
          <w:rFonts w:ascii="Arial" w:hAnsi="Arial" w:cs="Arial"/>
          <w:sz w:val="22"/>
          <w:szCs w:val="22"/>
        </w:rPr>
      </w:pPr>
      <w:r w:rsidRPr="00CB67FD">
        <w:rPr>
          <w:rFonts w:ascii="Arial" w:hAnsi="Arial" w:cs="Arial"/>
          <w:b/>
          <w:bCs/>
          <w:sz w:val="22"/>
          <w:szCs w:val="22"/>
        </w:rPr>
        <w:t xml:space="preserve">11.1.4 </w:t>
      </w:r>
      <w:r w:rsidRPr="00CB67FD">
        <w:rPr>
          <w:rFonts w:ascii="Arial" w:hAnsi="Arial" w:cs="Arial"/>
          <w:sz w:val="22"/>
          <w:szCs w:val="22"/>
        </w:rPr>
        <w:t>Sendo mantida a decisão da Comissão, o recurso será encaminhado ao Prefeito Municipal para julgamento, no prazo de um dia, cuja decisão deverá ser motivada.</w:t>
      </w:r>
    </w:p>
    <w:p w:rsidR="00A964B3" w:rsidRPr="00CB67FD" w:rsidRDefault="00A964B3" w:rsidP="00A964B3">
      <w:pPr>
        <w:autoSpaceDE w:val="0"/>
        <w:spacing w:line="276" w:lineRule="auto"/>
        <w:jc w:val="both"/>
        <w:rPr>
          <w:rFonts w:ascii="Arial" w:hAnsi="Arial" w:cs="Arial"/>
          <w:b/>
          <w:bCs/>
          <w:sz w:val="22"/>
          <w:szCs w:val="22"/>
          <w:shd w:val="clear" w:color="auto" w:fill="FFFF00"/>
        </w:rPr>
      </w:pPr>
    </w:p>
    <w:p w:rsidR="00A964B3" w:rsidRPr="00CB67FD" w:rsidRDefault="00A964B3" w:rsidP="009A029A">
      <w:pPr>
        <w:autoSpaceDE w:val="0"/>
        <w:jc w:val="both"/>
        <w:rPr>
          <w:rFonts w:ascii="Arial" w:hAnsi="Arial" w:cs="Arial"/>
          <w:b/>
          <w:sz w:val="22"/>
          <w:szCs w:val="22"/>
        </w:rPr>
      </w:pPr>
    </w:p>
    <w:p w:rsidR="00A964B3" w:rsidRPr="00CB67FD" w:rsidRDefault="00A964B3" w:rsidP="00A964B3">
      <w:pPr>
        <w:autoSpaceDE w:val="0"/>
        <w:spacing w:line="276" w:lineRule="auto"/>
        <w:jc w:val="both"/>
        <w:rPr>
          <w:rFonts w:ascii="Arial" w:hAnsi="Arial" w:cs="Arial"/>
          <w:b/>
          <w:sz w:val="22"/>
          <w:szCs w:val="22"/>
        </w:rPr>
      </w:pPr>
      <w:r w:rsidRPr="00CB67FD">
        <w:rPr>
          <w:rFonts w:ascii="Arial" w:hAnsi="Arial" w:cs="Arial"/>
          <w:b/>
          <w:sz w:val="22"/>
          <w:szCs w:val="22"/>
        </w:rPr>
        <w:t>12. CRITÉRIOS PARA DESEMPATE</w:t>
      </w:r>
    </w:p>
    <w:p w:rsidR="00A964B3" w:rsidRPr="00CB67FD" w:rsidRDefault="00A964B3" w:rsidP="00A964B3">
      <w:pPr>
        <w:autoSpaceDE w:val="0"/>
        <w:spacing w:line="276" w:lineRule="auto"/>
        <w:jc w:val="both"/>
        <w:rPr>
          <w:rFonts w:ascii="Arial" w:hAnsi="Arial" w:cs="Arial"/>
          <w:b/>
          <w:sz w:val="22"/>
          <w:szCs w:val="22"/>
        </w:rPr>
      </w:pPr>
    </w:p>
    <w:p w:rsidR="00A964B3" w:rsidRPr="00CB67FD" w:rsidRDefault="00A964B3" w:rsidP="00A964B3">
      <w:pPr>
        <w:autoSpaceDE w:val="0"/>
        <w:spacing w:line="276" w:lineRule="auto"/>
        <w:jc w:val="both"/>
        <w:rPr>
          <w:rFonts w:ascii="Arial" w:hAnsi="Arial" w:cs="Arial"/>
          <w:sz w:val="22"/>
          <w:szCs w:val="22"/>
        </w:rPr>
      </w:pPr>
      <w:r w:rsidRPr="00CB67FD">
        <w:rPr>
          <w:rFonts w:ascii="Arial" w:hAnsi="Arial" w:cs="Arial"/>
          <w:b/>
          <w:sz w:val="22"/>
          <w:szCs w:val="22"/>
        </w:rPr>
        <w:t xml:space="preserve">12.1 </w:t>
      </w:r>
      <w:r w:rsidRPr="00CB67FD">
        <w:rPr>
          <w:rFonts w:ascii="Arial" w:hAnsi="Arial" w:cs="Arial"/>
          <w:sz w:val="22"/>
          <w:szCs w:val="22"/>
        </w:rPr>
        <w:t>Verificando-se a ocorrência de empate em relação às notas recebidas por dois ou mais candidatos, terá preferência na ordem classificatória, sucessivamente, o candidato que:</w:t>
      </w:r>
    </w:p>
    <w:p w:rsidR="00A964B3" w:rsidRPr="00CB67FD" w:rsidRDefault="00A964B3" w:rsidP="00A964B3">
      <w:pPr>
        <w:autoSpaceDE w:val="0"/>
        <w:spacing w:line="276" w:lineRule="auto"/>
        <w:jc w:val="both"/>
        <w:rPr>
          <w:rFonts w:ascii="Arial" w:hAnsi="Arial" w:cs="Arial"/>
          <w:b/>
          <w:bCs/>
          <w:sz w:val="22"/>
          <w:szCs w:val="22"/>
        </w:rPr>
      </w:pPr>
    </w:p>
    <w:p w:rsidR="00A964B3" w:rsidRPr="00CB67FD" w:rsidRDefault="00A964B3" w:rsidP="00A964B3">
      <w:pPr>
        <w:autoSpaceDE w:val="0"/>
        <w:spacing w:line="276" w:lineRule="auto"/>
        <w:jc w:val="both"/>
        <w:rPr>
          <w:rFonts w:ascii="Arial" w:hAnsi="Arial" w:cs="Arial"/>
          <w:sz w:val="22"/>
          <w:szCs w:val="22"/>
        </w:rPr>
      </w:pPr>
      <w:r w:rsidRPr="00CB67FD">
        <w:rPr>
          <w:rFonts w:ascii="Arial" w:hAnsi="Arial" w:cs="Arial"/>
          <w:b/>
          <w:bCs/>
          <w:sz w:val="22"/>
          <w:szCs w:val="22"/>
        </w:rPr>
        <w:t xml:space="preserve">12.1.1 </w:t>
      </w:r>
      <w:r w:rsidRPr="00CB67FD">
        <w:rPr>
          <w:rFonts w:ascii="Arial" w:hAnsi="Arial" w:cs="Arial"/>
          <w:sz w:val="22"/>
          <w:szCs w:val="22"/>
        </w:rPr>
        <w:t>Apresentar idade mais avançada, dentre aqueles com idade igual ou superior a sessenta anos.</w:t>
      </w:r>
    </w:p>
    <w:p w:rsidR="00A964B3" w:rsidRPr="00CB67FD" w:rsidRDefault="00A964B3" w:rsidP="00A964B3">
      <w:pPr>
        <w:autoSpaceDE w:val="0"/>
        <w:spacing w:line="276" w:lineRule="auto"/>
        <w:jc w:val="both"/>
        <w:rPr>
          <w:rFonts w:ascii="Arial" w:hAnsi="Arial" w:cs="Arial"/>
          <w:sz w:val="22"/>
          <w:szCs w:val="22"/>
        </w:rPr>
      </w:pPr>
    </w:p>
    <w:p w:rsidR="00A964B3" w:rsidRPr="00CB67FD" w:rsidRDefault="00A964B3" w:rsidP="00A964B3">
      <w:pPr>
        <w:autoSpaceDE w:val="0"/>
        <w:spacing w:line="276" w:lineRule="auto"/>
        <w:jc w:val="both"/>
        <w:rPr>
          <w:rFonts w:ascii="Arial" w:hAnsi="Arial" w:cs="Arial"/>
          <w:sz w:val="22"/>
          <w:szCs w:val="22"/>
        </w:rPr>
      </w:pPr>
      <w:r w:rsidRPr="00CB67FD">
        <w:rPr>
          <w:rFonts w:ascii="Arial" w:hAnsi="Arial" w:cs="Arial"/>
          <w:b/>
          <w:bCs/>
          <w:sz w:val="22"/>
          <w:szCs w:val="22"/>
        </w:rPr>
        <w:t>12.1.2</w:t>
      </w:r>
      <w:r w:rsidRPr="00CB67FD">
        <w:rPr>
          <w:rFonts w:ascii="Arial" w:hAnsi="Arial" w:cs="Arial"/>
          <w:sz w:val="22"/>
          <w:szCs w:val="22"/>
        </w:rPr>
        <w:t xml:space="preserve"> Sorteio em ato público.</w:t>
      </w:r>
    </w:p>
    <w:p w:rsidR="00A964B3" w:rsidRPr="00CB67FD" w:rsidRDefault="00A964B3" w:rsidP="00A964B3">
      <w:pPr>
        <w:autoSpaceDE w:val="0"/>
        <w:spacing w:line="276" w:lineRule="auto"/>
        <w:jc w:val="both"/>
        <w:rPr>
          <w:rFonts w:ascii="Arial" w:hAnsi="Arial" w:cs="Arial"/>
          <w:sz w:val="22"/>
          <w:szCs w:val="22"/>
        </w:rPr>
      </w:pPr>
    </w:p>
    <w:p w:rsidR="00A964B3" w:rsidRPr="00CB67FD" w:rsidRDefault="00A964B3" w:rsidP="00A964B3">
      <w:pPr>
        <w:autoSpaceDE w:val="0"/>
        <w:spacing w:line="276" w:lineRule="auto"/>
        <w:jc w:val="both"/>
        <w:rPr>
          <w:rFonts w:ascii="Arial" w:hAnsi="Arial" w:cs="Arial"/>
          <w:sz w:val="22"/>
          <w:szCs w:val="22"/>
        </w:rPr>
      </w:pPr>
      <w:r w:rsidRPr="00CB67FD">
        <w:rPr>
          <w:rFonts w:ascii="Arial" w:hAnsi="Arial" w:cs="Arial"/>
          <w:b/>
          <w:bCs/>
          <w:sz w:val="22"/>
          <w:szCs w:val="22"/>
        </w:rPr>
        <w:t>1</w:t>
      </w:r>
      <w:r w:rsidR="008A4F70" w:rsidRPr="00CB67FD">
        <w:rPr>
          <w:rFonts w:ascii="Arial" w:hAnsi="Arial" w:cs="Arial"/>
          <w:b/>
          <w:bCs/>
          <w:sz w:val="22"/>
          <w:szCs w:val="22"/>
        </w:rPr>
        <w:t>2</w:t>
      </w:r>
      <w:r w:rsidRPr="00CB67FD">
        <w:rPr>
          <w:rFonts w:ascii="Arial" w:hAnsi="Arial" w:cs="Arial"/>
          <w:b/>
          <w:bCs/>
          <w:sz w:val="22"/>
          <w:szCs w:val="22"/>
        </w:rPr>
        <w:t xml:space="preserve">.2 </w:t>
      </w:r>
      <w:r w:rsidRPr="00CB67FD">
        <w:rPr>
          <w:rFonts w:ascii="Arial" w:hAnsi="Arial" w:cs="Arial"/>
          <w:sz w:val="22"/>
          <w:szCs w:val="22"/>
        </w:rPr>
        <w:t>O sorteio ocorrerá em local e horário previamente definido pela Comissão, na presença dos candidatos interessados, os quais serão convocados por telefone, correio eletrônico ou qualquer outro meio que assegure a certeza da ciência do interessado.</w:t>
      </w:r>
    </w:p>
    <w:p w:rsidR="00A964B3" w:rsidRPr="00CB67FD" w:rsidRDefault="00A964B3" w:rsidP="00A964B3">
      <w:pPr>
        <w:autoSpaceDE w:val="0"/>
        <w:spacing w:line="276" w:lineRule="auto"/>
        <w:jc w:val="both"/>
        <w:rPr>
          <w:rFonts w:ascii="Arial" w:hAnsi="Arial" w:cs="Arial"/>
          <w:b/>
          <w:bCs/>
          <w:sz w:val="22"/>
          <w:szCs w:val="22"/>
        </w:rPr>
      </w:pPr>
    </w:p>
    <w:p w:rsidR="00A964B3" w:rsidRPr="00CB67FD" w:rsidRDefault="008A4F70" w:rsidP="00A964B3">
      <w:pPr>
        <w:autoSpaceDE w:val="0"/>
        <w:spacing w:line="276" w:lineRule="auto"/>
        <w:jc w:val="both"/>
        <w:rPr>
          <w:rFonts w:ascii="Arial" w:hAnsi="Arial" w:cs="Arial"/>
          <w:sz w:val="22"/>
          <w:szCs w:val="22"/>
        </w:rPr>
      </w:pPr>
      <w:r w:rsidRPr="00CB67FD">
        <w:rPr>
          <w:rFonts w:ascii="Arial" w:hAnsi="Arial" w:cs="Arial"/>
          <w:b/>
          <w:bCs/>
          <w:sz w:val="22"/>
          <w:szCs w:val="22"/>
        </w:rPr>
        <w:t>12</w:t>
      </w:r>
      <w:r w:rsidR="00A964B3" w:rsidRPr="00CB67FD">
        <w:rPr>
          <w:rFonts w:ascii="Arial" w:hAnsi="Arial" w:cs="Arial"/>
          <w:b/>
          <w:bCs/>
          <w:sz w:val="22"/>
          <w:szCs w:val="22"/>
        </w:rPr>
        <w:t xml:space="preserve">.3 </w:t>
      </w:r>
      <w:r w:rsidR="00A964B3" w:rsidRPr="00CB67FD">
        <w:rPr>
          <w:rFonts w:ascii="Arial" w:hAnsi="Arial" w:cs="Arial"/>
          <w:sz w:val="22"/>
          <w:szCs w:val="22"/>
        </w:rPr>
        <w:t xml:space="preserve">A aplicação do critério de desempate será efetivada após a análise dos recursos e antes da publicação da lista final dos selecionados. </w:t>
      </w:r>
    </w:p>
    <w:p w:rsidR="00A964B3" w:rsidRPr="00CB67FD" w:rsidRDefault="00A964B3" w:rsidP="00A964B3">
      <w:pPr>
        <w:autoSpaceDE w:val="0"/>
        <w:spacing w:line="276" w:lineRule="auto"/>
        <w:jc w:val="both"/>
        <w:rPr>
          <w:rFonts w:ascii="Arial" w:hAnsi="Arial" w:cs="Arial"/>
          <w:b/>
          <w:bCs/>
          <w:sz w:val="22"/>
          <w:szCs w:val="22"/>
        </w:rPr>
      </w:pPr>
    </w:p>
    <w:p w:rsidR="008A4F70" w:rsidRPr="00CB67FD" w:rsidRDefault="008A4F70" w:rsidP="008A4F70">
      <w:pPr>
        <w:autoSpaceDE w:val="0"/>
        <w:spacing w:line="276" w:lineRule="auto"/>
        <w:jc w:val="both"/>
        <w:rPr>
          <w:rFonts w:ascii="Arial" w:hAnsi="Arial" w:cs="Arial"/>
          <w:b/>
          <w:bCs/>
          <w:sz w:val="22"/>
          <w:szCs w:val="22"/>
        </w:rPr>
      </w:pPr>
      <w:r w:rsidRPr="00CB67FD">
        <w:rPr>
          <w:rFonts w:ascii="Arial" w:hAnsi="Arial" w:cs="Arial"/>
          <w:b/>
          <w:bCs/>
          <w:sz w:val="22"/>
          <w:szCs w:val="22"/>
        </w:rPr>
        <w:t>13. DIVULGAÇÃO DO RESULTADO FINAL DO PROCESSO SELETIVO SIMPLIFICADO</w:t>
      </w:r>
    </w:p>
    <w:p w:rsidR="008A4F70" w:rsidRPr="00CB67FD" w:rsidRDefault="008A4F70" w:rsidP="008A4F70">
      <w:pPr>
        <w:autoSpaceDE w:val="0"/>
        <w:spacing w:line="276" w:lineRule="auto"/>
        <w:jc w:val="both"/>
        <w:rPr>
          <w:rFonts w:ascii="Arial" w:hAnsi="Arial" w:cs="Arial"/>
          <w:sz w:val="22"/>
          <w:szCs w:val="22"/>
        </w:rPr>
      </w:pPr>
    </w:p>
    <w:p w:rsidR="008A4F70" w:rsidRPr="00CB67FD" w:rsidRDefault="008A4F70" w:rsidP="008A4F70">
      <w:pPr>
        <w:autoSpaceDE w:val="0"/>
        <w:spacing w:line="276" w:lineRule="auto"/>
        <w:jc w:val="both"/>
        <w:rPr>
          <w:rFonts w:ascii="Arial" w:hAnsi="Arial" w:cs="Arial"/>
          <w:sz w:val="22"/>
          <w:szCs w:val="22"/>
        </w:rPr>
      </w:pPr>
      <w:r w:rsidRPr="00CB67FD">
        <w:rPr>
          <w:rFonts w:ascii="Arial" w:hAnsi="Arial" w:cs="Arial"/>
          <w:b/>
          <w:sz w:val="22"/>
          <w:szCs w:val="22"/>
        </w:rPr>
        <w:t>13.1</w:t>
      </w:r>
      <w:r w:rsidRPr="00CB67FD">
        <w:rPr>
          <w:rFonts w:ascii="Arial" w:hAnsi="Arial" w:cs="Arial"/>
          <w:sz w:val="22"/>
          <w:szCs w:val="22"/>
        </w:rPr>
        <w:t xml:space="preserve"> Transcorrido o prazo sem a interposição de recurso ou ultimado o seu julgamento, a Comissão encaminhará o Processo Seletivo Simplificado ao Prefeito Municipal para homologação, no prazo de um dia.</w:t>
      </w:r>
    </w:p>
    <w:p w:rsidR="008A4F70" w:rsidRPr="00CB67FD" w:rsidRDefault="008A4F70" w:rsidP="008A4F70">
      <w:pPr>
        <w:autoSpaceDE w:val="0"/>
        <w:spacing w:line="276" w:lineRule="auto"/>
        <w:jc w:val="both"/>
        <w:rPr>
          <w:rFonts w:ascii="Arial" w:hAnsi="Arial" w:cs="Arial"/>
          <w:sz w:val="22"/>
          <w:szCs w:val="22"/>
        </w:rPr>
      </w:pPr>
    </w:p>
    <w:p w:rsidR="008A4F70" w:rsidRPr="00CB67FD" w:rsidRDefault="008A4F70" w:rsidP="008A4F70">
      <w:pPr>
        <w:autoSpaceDE w:val="0"/>
        <w:spacing w:line="276" w:lineRule="auto"/>
        <w:jc w:val="both"/>
        <w:rPr>
          <w:rFonts w:ascii="Arial" w:hAnsi="Arial" w:cs="Arial"/>
          <w:sz w:val="22"/>
          <w:szCs w:val="22"/>
        </w:rPr>
      </w:pPr>
      <w:r w:rsidRPr="00CB67FD">
        <w:rPr>
          <w:rFonts w:ascii="Arial" w:hAnsi="Arial" w:cs="Arial"/>
          <w:b/>
          <w:bCs/>
          <w:sz w:val="22"/>
          <w:szCs w:val="22"/>
        </w:rPr>
        <w:t xml:space="preserve">13.2 </w:t>
      </w:r>
      <w:r w:rsidRPr="00CB67FD">
        <w:rPr>
          <w:rFonts w:ascii="Arial" w:hAnsi="Arial" w:cs="Arial"/>
          <w:sz w:val="22"/>
          <w:szCs w:val="22"/>
        </w:rPr>
        <w:t>Homologado o resultado final, será lançado edital com a classificação geral dos candidatos aprovados, quando, então passará a fluir o prazo de validade do Processo Seletivo Simplificado.</w:t>
      </w:r>
    </w:p>
    <w:p w:rsidR="008A4F70" w:rsidRPr="00CB67FD" w:rsidRDefault="008A4F70" w:rsidP="008A4F70">
      <w:pPr>
        <w:autoSpaceDE w:val="0"/>
        <w:spacing w:line="276" w:lineRule="auto"/>
        <w:jc w:val="both"/>
        <w:rPr>
          <w:rFonts w:ascii="Arial" w:hAnsi="Arial" w:cs="Arial"/>
          <w:sz w:val="22"/>
          <w:szCs w:val="22"/>
        </w:rPr>
      </w:pPr>
    </w:p>
    <w:p w:rsidR="008A4F70" w:rsidRPr="00CB67FD" w:rsidRDefault="008A4F70" w:rsidP="008A4F70">
      <w:pPr>
        <w:autoSpaceDE w:val="0"/>
        <w:spacing w:line="276" w:lineRule="auto"/>
        <w:jc w:val="both"/>
        <w:rPr>
          <w:rFonts w:ascii="Arial" w:hAnsi="Arial" w:cs="Arial"/>
          <w:b/>
          <w:sz w:val="22"/>
          <w:szCs w:val="22"/>
        </w:rPr>
      </w:pPr>
      <w:r w:rsidRPr="00CB67FD">
        <w:rPr>
          <w:rFonts w:ascii="Arial" w:hAnsi="Arial" w:cs="Arial"/>
          <w:b/>
          <w:sz w:val="22"/>
          <w:szCs w:val="22"/>
        </w:rPr>
        <w:t>14. CONDIÇÕES PARA A CONTRATAÇÃO TEMPORÁRIA</w:t>
      </w:r>
    </w:p>
    <w:p w:rsidR="008A4F70" w:rsidRPr="00CB67FD" w:rsidRDefault="008A4F70" w:rsidP="008A4F70">
      <w:pPr>
        <w:autoSpaceDE w:val="0"/>
        <w:spacing w:line="276" w:lineRule="auto"/>
        <w:jc w:val="both"/>
        <w:rPr>
          <w:rFonts w:ascii="Arial" w:hAnsi="Arial" w:cs="Arial"/>
          <w:sz w:val="22"/>
          <w:szCs w:val="22"/>
        </w:rPr>
      </w:pPr>
    </w:p>
    <w:p w:rsidR="008A4F70" w:rsidRPr="00CB67FD" w:rsidRDefault="008A4F70" w:rsidP="008A4F70">
      <w:pPr>
        <w:autoSpaceDE w:val="0"/>
        <w:spacing w:line="276" w:lineRule="auto"/>
        <w:jc w:val="both"/>
        <w:rPr>
          <w:rStyle w:val="Refdenotaderodap1"/>
          <w:rFonts w:ascii="Arial" w:hAnsi="Arial" w:cs="Arial"/>
          <w:sz w:val="22"/>
          <w:szCs w:val="22"/>
        </w:rPr>
      </w:pPr>
      <w:r w:rsidRPr="00CB67FD">
        <w:rPr>
          <w:rFonts w:ascii="Arial" w:hAnsi="Arial" w:cs="Arial"/>
          <w:b/>
          <w:sz w:val="22"/>
          <w:szCs w:val="22"/>
        </w:rPr>
        <w:t>14.1</w:t>
      </w:r>
      <w:r w:rsidRPr="00CB67FD">
        <w:rPr>
          <w:rFonts w:ascii="Arial" w:hAnsi="Arial" w:cs="Arial"/>
          <w:sz w:val="22"/>
          <w:szCs w:val="22"/>
        </w:rPr>
        <w:t xml:space="preserve"> Homologado o resultado final do Processo Seletivo Simplificado e autorizada a contratação pelo Prefeito, será convocado o primeiro colocado, para, no prazo de 2 (dois) dias, prorrogável uma única vez, à critério da Administração, comprovar o atendimento das seguintes condições:</w:t>
      </w:r>
    </w:p>
    <w:p w:rsidR="008A4F70" w:rsidRPr="00CB67FD" w:rsidRDefault="008A4F70" w:rsidP="008A4F70">
      <w:pPr>
        <w:autoSpaceDE w:val="0"/>
        <w:jc w:val="both"/>
        <w:rPr>
          <w:rFonts w:ascii="Arial" w:hAnsi="Arial" w:cs="Arial"/>
          <w:b/>
          <w:sz w:val="22"/>
          <w:szCs w:val="22"/>
        </w:rPr>
      </w:pPr>
    </w:p>
    <w:p w:rsidR="008A4F70" w:rsidRPr="00CB67FD" w:rsidRDefault="008A4F70" w:rsidP="008A4F70">
      <w:pPr>
        <w:autoSpaceDE w:val="0"/>
        <w:jc w:val="both"/>
        <w:rPr>
          <w:rFonts w:ascii="Arial" w:hAnsi="Arial" w:cs="Arial"/>
          <w:sz w:val="22"/>
          <w:szCs w:val="22"/>
        </w:rPr>
      </w:pPr>
      <w:r w:rsidRPr="00CB67FD">
        <w:rPr>
          <w:rFonts w:ascii="Arial" w:hAnsi="Arial" w:cs="Arial"/>
          <w:sz w:val="22"/>
          <w:szCs w:val="22"/>
        </w:rPr>
        <w:t>a) Ser brasileiro ou estrangeiro na forma da lei;</w:t>
      </w:r>
    </w:p>
    <w:p w:rsidR="008A4F70" w:rsidRPr="00CB67FD" w:rsidRDefault="008A4F70" w:rsidP="008A4F70">
      <w:pPr>
        <w:autoSpaceDE w:val="0"/>
        <w:jc w:val="both"/>
        <w:rPr>
          <w:rFonts w:ascii="Arial" w:hAnsi="Arial" w:cs="Arial"/>
          <w:b/>
          <w:sz w:val="22"/>
          <w:szCs w:val="22"/>
        </w:rPr>
      </w:pPr>
    </w:p>
    <w:p w:rsidR="008A4F70" w:rsidRPr="00CB67FD" w:rsidRDefault="008A4F70" w:rsidP="008A4F70">
      <w:pPr>
        <w:autoSpaceDE w:val="0"/>
        <w:jc w:val="both"/>
        <w:rPr>
          <w:rFonts w:ascii="Arial" w:hAnsi="Arial" w:cs="Arial"/>
          <w:sz w:val="22"/>
          <w:szCs w:val="22"/>
        </w:rPr>
      </w:pPr>
      <w:r w:rsidRPr="00CB67FD">
        <w:rPr>
          <w:rFonts w:ascii="Arial" w:hAnsi="Arial" w:cs="Arial"/>
          <w:sz w:val="22"/>
          <w:szCs w:val="22"/>
        </w:rPr>
        <w:t>b) Ter idade mínima de 18 anos;</w:t>
      </w:r>
    </w:p>
    <w:p w:rsidR="008A4F70" w:rsidRPr="00CB67FD" w:rsidRDefault="008A4F70" w:rsidP="008A4F70">
      <w:pPr>
        <w:autoSpaceDE w:val="0"/>
        <w:jc w:val="both"/>
        <w:rPr>
          <w:rFonts w:ascii="Arial" w:hAnsi="Arial" w:cs="Arial"/>
          <w:sz w:val="22"/>
          <w:szCs w:val="22"/>
        </w:rPr>
      </w:pPr>
    </w:p>
    <w:p w:rsidR="002304BD" w:rsidRPr="002304BD" w:rsidRDefault="008A4F70" w:rsidP="002304BD">
      <w:pPr>
        <w:pStyle w:val="Default"/>
        <w:jc w:val="both"/>
        <w:rPr>
          <w:sz w:val="22"/>
          <w:szCs w:val="22"/>
        </w:rPr>
      </w:pPr>
      <w:r w:rsidRPr="002304BD">
        <w:rPr>
          <w:sz w:val="22"/>
          <w:szCs w:val="22"/>
        </w:rPr>
        <w:t xml:space="preserve">c) </w:t>
      </w:r>
      <w:r w:rsidR="002304BD" w:rsidRPr="002304BD">
        <w:rPr>
          <w:sz w:val="22"/>
          <w:szCs w:val="22"/>
        </w:rPr>
        <w:t xml:space="preserve">Exames médicos, conforme Decreto Executivo nº 002/2019, de 02 de janeiro de 2019, e alterações. </w:t>
      </w:r>
    </w:p>
    <w:p w:rsidR="008A4F70" w:rsidRPr="00CB67FD" w:rsidRDefault="008A4F70" w:rsidP="008A4F70">
      <w:pPr>
        <w:autoSpaceDE w:val="0"/>
        <w:jc w:val="both"/>
        <w:rPr>
          <w:rFonts w:ascii="Arial" w:hAnsi="Arial" w:cs="Arial"/>
          <w:sz w:val="22"/>
          <w:szCs w:val="22"/>
        </w:rPr>
      </w:pPr>
    </w:p>
    <w:p w:rsidR="008A4F70" w:rsidRPr="00CB67FD" w:rsidRDefault="008A4F70" w:rsidP="008A4F70">
      <w:pPr>
        <w:autoSpaceDE w:val="0"/>
        <w:jc w:val="both"/>
        <w:rPr>
          <w:rFonts w:ascii="Arial" w:hAnsi="Arial" w:cs="Arial"/>
          <w:b/>
          <w:sz w:val="22"/>
          <w:szCs w:val="22"/>
        </w:rPr>
      </w:pPr>
      <w:r w:rsidRPr="00CB67FD">
        <w:rPr>
          <w:rFonts w:ascii="Arial" w:hAnsi="Arial" w:cs="Arial"/>
          <w:sz w:val="22"/>
          <w:szCs w:val="22"/>
        </w:rPr>
        <w:t>d) Ter nível de escolaridade exigida para o cargo.</w:t>
      </w:r>
    </w:p>
    <w:p w:rsidR="008A4F70" w:rsidRPr="00CB67FD" w:rsidRDefault="008A4F70" w:rsidP="008A4F70">
      <w:pPr>
        <w:autoSpaceDE w:val="0"/>
        <w:jc w:val="both"/>
        <w:rPr>
          <w:rFonts w:ascii="Arial" w:hAnsi="Arial" w:cs="Arial"/>
          <w:b/>
          <w:sz w:val="22"/>
          <w:szCs w:val="22"/>
        </w:rPr>
      </w:pPr>
    </w:p>
    <w:p w:rsidR="008A4F70" w:rsidRPr="00CB67FD" w:rsidRDefault="008A4F70" w:rsidP="008A4F70">
      <w:pPr>
        <w:pStyle w:val="PargrafodaLista"/>
        <w:numPr>
          <w:ilvl w:val="0"/>
          <w:numId w:val="3"/>
        </w:numPr>
        <w:autoSpaceDE w:val="0"/>
        <w:jc w:val="both"/>
        <w:rPr>
          <w:rFonts w:ascii="Arial" w:hAnsi="Arial" w:cs="Arial"/>
          <w:sz w:val="22"/>
          <w:szCs w:val="22"/>
        </w:rPr>
      </w:pPr>
      <w:r w:rsidRPr="00CB67FD">
        <w:rPr>
          <w:rFonts w:ascii="Arial" w:hAnsi="Arial" w:cs="Arial"/>
          <w:sz w:val="22"/>
          <w:szCs w:val="22"/>
        </w:rPr>
        <w:t>Apresentar declaração de bens e rendas.</w:t>
      </w:r>
    </w:p>
    <w:p w:rsidR="008A4F70" w:rsidRPr="00CB67FD" w:rsidRDefault="008A4F70" w:rsidP="008A4F70">
      <w:pPr>
        <w:pStyle w:val="PargrafodaLista"/>
        <w:autoSpaceDE w:val="0"/>
        <w:ind w:left="360"/>
        <w:jc w:val="both"/>
        <w:rPr>
          <w:rFonts w:ascii="Arial" w:hAnsi="Arial" w:cs="Arial"/>
          <w:sz w:val="22"/>
          <w:szCs w:val="22"/>
        </w:rPr>
      </w:pPr>
    </w:p>
    <w:p w:rsidR="008A4F70" w:rsidRPr="00CB67FD" w:rsidRDefault="008A4F70" w:rsidP="008A4F70">
      <w:pPr>
        <w:pStyle w:val="Recuodecorpodetexto2"/>
        <w:numPr>
          <w:ilvl w:val="0"/>
          <w:numId w:val="3"/>
        </w:numPr>
        <w:tabs>
          <w:tab w:val="left" w:pos="1069"/>
        </w:tabs>
        <w:suppressAutoHyphens/>
        <w:spacing w:before="60" w:after="60"/>
      </w:pPr>
      <w:r w:rsidRPr="00CB67FD">
        <w:t>Declaração negativa de acumulação de cargo público, conforme disciplina a Constituição Federal, em seu artigo 37, XVI.</w:t>
      </w:r>
    </w:p>
    <w:p w:rsidR="008A4F70" w:rsidRPr="00CB67FD" w:rsidRDefault="008A4F70" w:rsidP="008A4F70">
      <w:pPr>
        <w:pStyle w:val="PargrafodaLista"/>
        <w:numPr>
          <w:ilvl w:val="0"/>
          <w:numId w:val="3"/>
        </w:numPr>
        <w:autoSpaceDE w:val="0"/>
        <w:jc w:val="both"/>
        <w:rPr>
          <w:rFonts w:ascii="Arial" w:hAnsi="Arial" w:cs="Arial"/>
          <w:sz w:val="22"/>
          <w:szCs w:val="22"/>
        </w:rPr>
      </w:pPr>
      <w:r w:rsidRPr="00CB67FD">
        <w:rPr>
          <w:rFonts w:ascii="Arial" w:hAnsi="Arial" w:cs="Arial"/>
          <w:sz w:val="22"/>
          <w:szCs w:val="22"/>
        </w:rPr>
        <w:t>Demais documentos que serão informados por ocasião da publicação do Edital de convocação.</w:t>
      </w:r>
    </w:p>
    <w:p w:rsidR="00D23E0F" w:rsidRPr="00CB67FD" w:rsidRDefault="00D23E0F" w:rsidP="009A029A">
      <w:pPr>
        <w:autoSpaceDE w:val="0"/>
        <w:jc w:val="both"/>
        <w:rPr>
          <w:rFonts w:ascii="Arial" w:hAnsi="Arial" w:cs="Arial"/>
          <w:sz w:val="22"/>
          <w:szCs w:val="22"/>
        </w:rPr>
      </w:pPr>
    </w:p>
    <w:p w:rsidR="008A4F70" w:rsidRPr="00CB67FD" w:rsidRDefault="008A4F70" w:rsidP="008A4F70">
      <w:pPr>
        <w:autoSpaceDE w:val="0"/>
        <w:spacing w:line="276" w:lineRule="auto"/>
        <w:jc w:val="both"/>
        <w:rPr>
          <w:rFonts w:ascii="Arial" w:hAnsi="Arial" w:cs="Arial"/>
          <w:sz w:val="22"/>
          <w:szCs w:val="22"/>
        </w:rPr>
      </w:pPr>
      <w:r w:rsidRPr="00CB67FD">
        <w:rPr>
          <w:rFonts w:ascii="Arial" w:hAnsi="Arial" w:cs="Arial"/>
          <w:b/>
          <w:sz w:val="22"/>
          <w:szCs w:val="22"/>
        </w:rPr>
        <w:t>14.2</w:t>
      </w:r>
      <w:r w:rsidRPr="00CB67FD">
        <w:rPr>
          <w:rFonts w:ascii="Arial" w:hAnsi="Arial" w:cs="Arial"/>
          <w:sz w:val="22"/>
          <w:szCs w:val="22"/>
        </w:rPr>
        <w:t xml:space="preserve"> A convocação do candidato classificado será realizada por meio de Edital publicado no painel de publicações oficiais da Prefeitura Municipal e site oficial do Município (www.viadutos.rs.gov.br).</w:t>
      </w:r>
    </w:p>
    <w:p w:rsidR="008A4F70" w:rsidRPr="00CB67FD" w:rsidRDefault="008A4F70" w:rsidP="008A4F70">
      <w:pPr>
        <w:autoSpaceDE w:val="0"/>
        <w:spacing w:line="276" w:lineRule="auto"/>
        <w:jc w:val="both"/>
        <w:rPr>
          <w:rFonts w:ascii="Arial" w:hAnsi="Arial" w:cs="Arial"/>
          <w:sz w:val="22"/>
          <w:szCs w:val="22"/>
        </w:rPr>
      </w:pPr>
    </w:p>
    <w:p w:rsidR="008A4F70" w:rsidRPr="00CB67FD" w:rsidRDefault="008A4F70" w:rsidP="008A4F70">
      <w:pPr>
        <w:autoSpaceDE w:val="0"/>
        <w:spacing w:line="276" w:lineRule="auto"/>
        <w:jc w:val="both"/>
        <w:rPr>
          <w:rFonts w:ascii="Arial" w:hAnsi="Arial" w:cs="Arial"/>
          <w:sz w:val="22"/>
          <w:szCs w:val="22"/>
        </w:rPr>
      </w:pPr>
      <w:r w:rsidRPr="00CB67FD">
        <w:rPr>
          <w:rFonts w:ascii="Arial" w:hAnsi="Arial" w:cs="Arial"/>
          <w:b/>
          <w:sz w:val="22"/>
          <w:szCs w:val="22"/>
        </w:rPr>
        <w:t>14.3</w:t>
      </w:r>
      <w:r w:rsidRPr="00CB67FD">
        <w:rPr>
          <w:rFonts w:ascii="Arial" w:hAnsi="Arial" w:cs="Arial"/>
          <w:sz w:val="22"/>
          <w:szCs w:val="22"/>
        </w:rPr>
        <w:t xml:space="preserve"> Não comparecendo o candidato convocado ou verificando-se o não atendimento das condições exigidas para a contratação, serão convocados os demais classificados, observando-se a ordem classificatória crescente.  </w:t>
      </w:r>
    </w:p>
    <w:p w:rsidR="008A4F70" w:rsidRPr="00CB67FD" w:rsidRDefault="008A4F70" w:rsidP="008A4F70">
      <w:pPr>
        <w:autoSpaceDE w:val="0"/>
        <w:spacing w:line="276" w:lineRule="auto"/>
        <w:jc w:val="both"/>
        <w:rPr>
          <w:rFonts w:ascii="Arial" w:hAnsi="Arial" w:cs="Arial"/>
          <w:sz w:val="22"/>
          <w:szCs w:val="22"/>
        </w:rPr>
      </w:pPr>
    </w:p>
    <w:p w:rsidR="008A4F70" w:rsidRPr="00CB67FD" w:rsidRDefault="008A4F70" w:rsidP="008A4F70">
      <w:pPr>
        <w:autoSpaceDE w:val="0"/>
        <w:spacing w:line="276" w:lineRule="auto"/>
        <w:jc w:val="both"/>
        <w:rPr>
          <w:rFonts w:ascii="Arial" w:hAnsi="Arial" w:cs="Arial"/>
          <w:sz w:val="22"/>
          <w:szCs w:val="22"/>
        </w:rPr>
      </w:pPr>
      <w:r w:rsidRPr="00CB67FD">
        <w:rPr>
          <w:rFonts w:ascii="Arial" w:hAnsi="Arial" w:cs="Arial"/>
          <w:b/>
          <w:sz w:val="22"/>
          <w:szCs w:val="22"/>
        </w:rPr>
        <w:t>14.4</w:t>
      </w:r>
      <w:r w:rsidRPr="00CB67FD">
        <w:rPr>
          <w:rFonts w:ascii="Arial" w:hAnsi="Arial" w:cs="Arial"/>
          <w:sz w:val="22"/>
          <w:szCs w:val="22"/>
        </w:rPr>
        <w:t xml:space="preserve"> O candidato que não tiver interesse na contratação poderá requerer, uma única vez, sua alocação no final da lista de aprovados.</w:t>
      </w:r>
    </w:p>
    <w:p w:rsidR="008A4F70" w:rsidRPr="00CB67FD" w:rsidRDefault="008A4F70" w:rsidP="008A4F70">
      <w:pPr>
        <w:autoSpaceDE w:val="0"/>
        <w:spacing w:line="276" w:lineRule="auto"/>
        <w:jc w:val="both"/>
        <w:rPr>
          <w:rFonts w:ascii="Arial" w:hAnsi="Arial" w:cs="Arial"/>
          <w:sz w:val="22"/>
          <w:szCs w:val="22"/>
        </w:rPr>
      </w:pPr>
    </w:p>
    <w:p w:rsidR="008A4F70" w:rsidRPr="00CB67FD" w:rsidRDefault="008A4F70" w:rsidP="008A4F70">
      <w:pPr>
        <w:autoSpaceDE w:val="0"/>
        <w:spacing w:line="276" w:lineRule="auto"/>
        <w:jc w:val="both"/>
        <w:rPr>
          <w:rFonts w:ascii="Arial" w:hAnsi="Arial" w:cs="Arial"/>
          <w:sz w:val="22"/>
          <w:szCs w:val="22"/>
        </w:rPr>
      </w:pPr>
      <w:r w:rsidRPr="00CB67FD">
        <w:rPr>
          <w:rFonts w:ascii="Arial" w:hAnsi="Arial" w:cs="Arial"/>
          <w:b/>
          <w:sz w:val="22"/>
          <w:szCs w:val="22"/>
        </w:rPr>
        <w:t>14.5</w:t>
      </w:r>
      <w:r w:rsidRPr="00CB67FD">
        <w:rPr>
          <w:rFonts w:ascii="Arial" w:hAnsi="Arial" w:cs="Arial"/>
          <w:sz w:val="22"/>
          <w:szCs w:val="22"/>
        </w:rPr>
        <w:t xml:space="preserve"> O prazo de validade do presente Processo Seletivo Simplificado será de </w:t>
      </w:r>
      <w:r w:rsidR="009873EC" w:rsidRPr="00CB67FD">
        <w:rPr>
          <w:rFonts w:ascii="Arial" w:hAnsi="Arial" w:cs="Arial"/>
          <w:sz w:val="22"/>
          <w:szCs w:val="22"/>
        </w:rPr>
        <w:t>02 (</w:t>
      </w:r>
      <w:r w:rsidRPr="00CB67FD">
        <w:rPr>
          <w:rFonts w:ascii="Arial" w:hAnsi="Arial" w:cs="Arial"/>
          <w:sz w:val="22"/>
          <w:szCs w:val="22"/>
        </w:rPr>
        <w:t>dois</w:t>
      </w:r>
      <w:r w:rsidR="009873EC" w:rsidRPr="00CB67FD">
        <w:rPr>
          <w:rFonts w:ascii="Arial" w:hAnsi="Arial" w:cs="Arial"/>
          <w:sz w:val="22"/>
          <w:szCs w:val="22"/>
        </w:rPr>
        <w:t>)</w:t>
      </w:r>
      <w:r w:rsidRPr="00CB67FD">
        <w:rPr>
          <w:rFonts w:ascii="Arial" w:hAnsi="Arial" w:cs="Arial"/>
          <w:sz w:val="22"/>
          <w:szCs w:val="22"/>
        </w:rPr>
        <w:t xml:space="preserve"> anos, podendo ser prorrogado, uma única vez, por igual período. </w:t>
      </w:r>
    </w:p>
    <w:p w:rsidR="008A4F70" w:rsidRPr="00CB67FD" w:rsidRDefault="008A4F70" w:rsidP="008A4F70">
      <w:pPr>
        <w:autoSpaceDE w:val="0"/>
        <w:spacing w:line="276" w:lineRule="auto"/>
        <w:jc w:val="both"/>
        <w:rPr>
          <w:rFonts w:ascii="Arial" w:hAnsi="Arial" w:cs="Arial"/>
          <w:b/>
          <w:sz w:val="22"/>
          <w:szCs w:val="22"/>
        </w:rPr>
      </w:pPr>
    </w:p>
    <w:p w:rsidR="008A4F70" w:rsidRPr="00CB67FD" w:rsidRDefault="008A4F70" w:rsidP="008A4F70">
      <w:pPr>
        <w:autoSpaceDE w:val="0"/>
        <w:spacing w:line="276" w:lineRule="auto"/>
        <w:jc w:val="both"/>
        <w:rPr>
          <w:rFonts w:ascii="Arial" w:hAnsi="Arial" w:cs="Arial"/>
          <w:sz w:val="22"/>
          <w:szCs w:val="22"/>
        </w:rPr>
      </w:pPr>
      <w:r w:rsidRPr="00CB67FD">
        <w:rPr>
          <w:rFonts w:ascii="Arial" w:hAnsi="Arial" w:cs="Arial"/>
          <w:b/>
          <w:sz w:val="22"/>
          <w:szCs w:val="22"/>
        </w:rPr>
        <w:t>14.6</w:t>
      </w:r>
      <w:r w:rsidRPr="00CB67FD">
        <w:rPr>
          <w:rFonts w:ascii="Arial" w:hAnsi="Arial" w:cs="Arial"/>
          <w:sz w:val="22"/>
          <w:szCs w:val="22"/>
        </w:rPr>
        <w:t xml:space="preserve"> No período de validade do Processo Seletivo Simplificado, em havendo a rescisão contratual, poderão ser chamados para contratação pelo tempo remanescente, os demais candidatos classificados, observada a ordem classificatória.</w:t>
      </w:r>
    </w:p>
    <w:p w:rsidR="008A4F70" w:rsidRPr="00CB67FD" w:rsidRDefault="008A4F70" w:rsidP="008A4F70">
      <w:pPr>
        <w:autoSpaceDE w:val="0"/>
        <w:spacing w:line="276" w:lineRule="auto"/>
        <w:jc w:val="both"/>
        <w:rPr>
          <w:rFonts w:ascii="Arial" w:hAnsi="Arial" w:cs="Arial"/>
          <w:sz w:val="22"/>
          <w:szCs w:val="22"/>
        </w:rPr>
      </w:pPr>
    </w:p>
    <w:p w:rsidR="008A4F70" w:rsidRPr="00CB67FD" w:rsidRDefault="008A4F70" w:rsidP="008A4F70">
      <w:pPr>
        <w:autoSpaceDE w:val="0"/>
        <w:spacing w:line="276" w:lineRule="auto"/>
        <w:jc w:val="both"/>
        <w:rPr>
          <w:rFonts w:ascii="Arial" w:hAnsi="Arial" w:cs="Arial"/>
          <w:sz w:val="22"/>
          <w:szCs w:val="22"/>
        </w:rPr>
      </w:pPr>
      <w:r w:rsidRPr="00CB67FD">
        <w:rPr>
          <w:rFonts w:ascii="Arial" w:hAnsi="Arial" w:cs="Arial"/>
          <w:b/>
          <w:sz w:val="22"/>
          <w:szCs w:val="22"/>
        </w:rPr>
        <w:t>14.7</w:t>
      </w:r>
      <w:r w:rsidRPr="00CB67FD">
        <w:rPr>
          <w:rFonts w:ascii="Arial" w:hAnsi="Arial" w:cs="Arial"/>
          <w:sz w:val="22"/>
          <w:szCs w:val="22"/>
        </w:rPr>
        <w:t xml:space="preserve"> Após todos os candidatos aprovados terem sido chamados, incluindo aqueles que optaram por passar para o final da lista, havendo ainda necessidade de contratações para as mesmas funções, novo processo seletivo deverá ser realizado.</w:t>
      </w:r>
    </w:p>
    <w:p w:rsidR="008A4F70" w:rsidRPr="00CB67FD" w:rsidRDefault="008A4F70" w:rsidP="008A4F70">
      <w:pPr>
        <w:autoSpaceDE w:val="0"/>
        <w:spacing w:line="276" w:lineRule="auto"/>
        <w:jc w:val="both"/>
        <w:rPr>
          <w:rFonts w:ascii="Arial" w:hAnsi="Arial" w:cs="Arial"/>
          <w:b/>
          <w:sz w:val="22"/>
          <w:szCs w:val="22"/>
        </w:rPr>
      </w:pPr>
    </w:p>
    <w:p w:rsidR="008A4F70" w:rsidRPr="00CB67FD" w:rsidRDefault="008A4F70" w:rsidP="008A4F70">
      <w:pPr>
        <w:autoSpaceDE w:val="0"/>
        <w:spacing w:line="276" w:lineRule="auto"/>
        <w:jc w:val="both"/>
        <w:rPr>
          <w:rFonts w:ascii="Arial" w:hAnsi="Arial" w:cs="Arial"/>
          <w:b/>
          <w:sz w:val="22"/>
          <w:szCs w:val="22"/>
        </w:rPr>
      </w:pPr>
      <w:r w:rsidRPr="00CB67FD">
        <w:rPr>
          <w:rFonts w:ascii="Arial" w:hAnsi="Arial" w:cs="Arial"/>
          <w:b/>
          <w:sz w:val="22"/>
          <w:szCs w:val="22"/>
        </w:rPr>
        <w:t>15. DISPOSIÇÕES GERAIS</w:t>
      </w:r>
    </w:p>
    <w:p w:rsidR="008A4F70" w:rsidRPr="00CB67FD" w:rsidRDefault="008A4F70" w:rsidP="008A4F70">
      <w:pPr>
        <w:autoSpaceDE w:val="0"/>
        <w:spacing w:line="276" w:lineRule="auto"/>
        <w:jc w:val="both"/>
        <w:rPr>
          <w:rFonts w:ascii="Arial" w:hAnsi="Arial" w:cs="Arial"/>
          <w:b/>
          <w:sz w:val="22"/>
          <w:szCs w:val="22"/>
        </w:rPr>
      </w:pPr>
    </w:p>
    <w:p w:rsidR="008A4F70" w:rsidRPr="00CB67FD" w:rsidRDefault="008A4F70" w:rsidP="008A4F70">
      <w:pPr>
        <w:autoSpaceDE w:val="0"/>
        <w:spacing w:line="276" w:lineRule="auto"/>
        <w:jc w:val="both"/>
        <w:rPr>
          <w:rFonts w:ascii="Arial" w:hAnsi="Arial" w:cs="Arial"/>
          <w:sz w:val="22"/>
          <w:szCs w:val="22"/>
        </w:rPr>
      </w:pPr>
      <w:r w:rsidRPr="00CB67FD">
        <w:rPr>
          <w:rFonts w:ascii="Arial" w:hAnsi="Arial" w:cs="Arial"/>
          <w:b/>
          <w:sz w:val="22"/>
          <w:szCs w:val="22"/>
        </w:rPr>
        <w:t xml:space="preserve">15.1 </w:t>
      </w:r>
      <w:r w:rsidRPr="00CB67FD">
        <w:rPr>
          <w:rFonts w:ascii="Arial" w:hAnsi="Arial" w:cs="Arial"/>
          <w:sz w:val="22"/>
          <w:szCs w:val="22"/>
        </w:rPr>
        <w:t>Inexistindo interposição de recursos, os prazos poderão ser antecipados.</w:t>
      </w:r>
    </w:p>
    <w:p w:rsidR="008A4F70" w:rsidRPr="00CB67FD" w:rsidRDefault="008A4F70" w:rsidP="008A4F70">
      <w:pPr>
        <w:autoSpaceDE w:val="0"/>
        <w:spacing w:line="276" w:lineRule="auto"/>
        <w:jc w:val="both"/>
        <w:rPr>
          <w:rFonts w:ascii="Arial" w:hAnsi="Arial" w:cs="Arial"/>
          <w:sz w:val="22"/>
          <w:szCs w:val="22"/>
        </w:rPr>
      </w:pPr>
    </w:p>
    <w:p w:rsidR="008A4F70" w:rsidRPr="00CB67FD" w:rsidRDefault="008A4F70" w:rsidP="008A4F70">
      <w:pPr>
        <w:autoSpaceDE w:val="0"/>
        <w:spacing w:line="276" w:lineRule="auto"/>
        <w:jc w:val="both"/>
        <w:rPr>
          <w:rFonts w:ascii="Arial" w:hAnsi="Arial" w:cs="Arial"/>
          <w:sz w:val="22"/>
          <w:szCs w:val="22"/>
        </w:rPr>
      </w:pPr>
      <w:r w:rsidRPr="00CB67FD">
        <w:rPr>
          <w:rFonts w:ascii="Arial" w:hAnsi="Arial" w:cs="Arial"/>
          <w:b/>
          <w:sz w:val="22"/>
          <w:szCs w:val="22"/>
        </w:rPr>
        <w:t xml:space="preserve">15.2 </w:t>
      </w:r>
      <w:r w:rsidRPr="00CB67FD">
        <w:rPr>
          <w:rFonts w:ascii="Arial" w:hAnsi="Arial" w:cs="Arial"/>
          <w:sz w:val="22"/>
          <w:szCs w:val="22"/>
        </w:rPr>
        <w:t>Não será fornecido qualquer documento comprobatório de aprovação ou classificação do candidato, valendo para esse fim a publicação do resultado final.</w:t>
      </w:r>
    </w:p>
    <w:p w:rsidR="008A4F70" w:rsidRPr="00CB67FD" w:rsidRDefault="008A4F70" w:rsidP="008A4F70">
      <w:pPr>
        <w:autoSpaceDE w:val="0"/>
        <w:spacing w:line="276" w:lineRule="auto"/>
        <w:jc w:val="both"/>
        <w:rPr>
          <w:rFonts w:ascii="Arial" w:hAnsi="Arial" w:cs="Arial"/>
          <w:sz w:val="22"/>
          <w:szCs w:val="22"/>
        </w:rPr>
      </w:pPr>
    </w:p>
    <w:p w:rsidR="008A4F70" w:rsidRPr="00CB67FD" w:rsidRDefault="008A4F70" w:rsidP="008A4F70">
      <w:pPr>
        <w:autoSpaceDE w:val="0"/>
        <w:spacing w:line="276" w:lineRule="auto"/>
        <w:jc w:val="both"/>
        <w:rPr>
          <w:rFonts w:ascii="Arial" w:hAnsi="Arial" w:cs="Arial"/>
          <w:sz w:val="22"/>
          <w:szCs w:val="22"/>
        </w:rPr>
      </w:pPr>
      <w:r w:rsidRPr="00CB67FD">
        <w:rPr>
          <w:rFonts w:ascii="Arial" w:hAnsi="Arial" w:cs="Arial"/>
          <w:b/>
          <w:sz w:val="22"/>
          <w:szCs w:val="22"/>
        </w:rPr>
        <w:t>15.3</w:t>
      </w:r>
      <w:r w:rsidRPr="00CB67FD">
        <w:rPr>
          <w:rFonts w:ascii="Arial" w:hAnsi="Arial" w:cs="Arial"/>
          <w:sz w:val="22"/>
          <w:szCs w:val="22"/>
        </w:rPr>
        <w:t xml:space="preserve"> Os candidatos aprovados e classificados deverão manter atualizados os seus endereços, e dados cadastrais, (telefone, e-mail,...)</w:t>
      </w:r>
    </w:p>
    <w:p w:rsidR="008A4F70" w:rsidRPr="00CB67FD" w:rsidRDefault="008A4F70" w:rsidP="008A4F70">
      <w:pPr>
        <w:autoSpaceDE w:val="0"/>
        <w:spacing w:line="276" w:lineRule="auto"/>
        <w:jc w:val="both"/>
        <w:rPr>
          <w:rFonts w:ascii="Arial" w:hAnsi="Arial" w:cs="Arial"/>
          <w:sz w:val="22"/>
          <w:szCs w:val="22"/>
        </w:rPr>
      </w:pPr>
    </w:p>
    <w:p w:rsidR="008A4F70" w:rsidRPr="00CB67FD" w:rsidRDefault="008A4F70" w:rsidP="008A4F70">
      <w:pPr>
        <w:autoSpaceDE w:val="0"/>
        <w:spacing w:line="276" w:lineRule="auto"/>
        <w:jc w:val="both"/>
        <w:rPr>
          <w:rFonts w:ascii="Arial" w:hAnsi="Arial" w:cs="Arial"/>
          <w:sz w:val="22"/>
          <w:szCs w:val="22"/>
        </w:rPr>
      </w:pPr>
      <w:r w:rsidRPr="00CB67FD">
        <w:rPr>
          <w:rFonts w:ascii="Arial" w:hAnsi="Arial" w:cs="Arial"/>
          <w:b/>
          <w:sz w:val="22"/>
          <w:szCs w:val="22"/>
        </w:rPr>
        <w:t xml:space="preserve">15.4 </w:t>
      </w:r>
      <w:r w:rsidRPr="00CB67FD">
        <w:rPr>
          <w:rFonts w:ascii="Arial" w:hAnsi="Arial" w:cs="Arial"/>
          <w:sz w:val="22"/>
          <w:szCs w:val="22"/>
        </w:rPr>
        <w:t xml:space="preserve">Respeitada a natureza da função temporária, por razões de interesse público, poderá haver a readequação das condições definidas inicialmente no edital, conforme dispuser a legislação local. </w:t>
      </w:r>
    </w:p>
    <w:p w:rsidR="008A4F70" w:rsidRPr="00CB67FD" w:rsidRDefault="008A4F70" w:rsidP="008A4F70">
      <w:pPr>
        <w:autoSpaceDE w:val="0"/>
        <w:spacing w:line="276" w:lineRule="auto"/>
        <w:jc w:val="both"/>
        <w:rPr>
          <w:rFonts w:ascii="Arial" w:hAnsi="Arial" w:cs="Arial"/>
          <w:sz w:val="22"/>
          <w:szCs w:val="22"/>
        </w:rPr>
      </w:pPr>
    </w:p>
    <w:p w:rsidR="008A4F70" w:rsidRPr="00CB67FD" w:rsidRDefault="008A4F70" w:rsidP="008A4F70">
      <w:pPr>
        <w:autoSpaceDE w:val="0"/>
        <w:spacing w:line="276" w:lineRule="auto"/>
        <w:jc w:val="both"/>
        <w:rPr>
          <w:rFonts w:ascii="Arial" w:hAnsi="Arial" w:cs="Arial"/>
          <w:sz w:val="22"/>
          <w:szCs w:val="22"/>
        </w:rPr>
      </w:pPr>
      <w:r w:rsidRPr="00CB67FD">
        <w:rPr>
          <w:rFonts w:ascii="Arial" w:hAnsi="Arial" w:cs="Arial"/>
          <w:b/>
          <w:sz w:val="22"/>
          <w:szCs w:val="22"/>
        </w:rPr>
        <w:t>15.5</w:t>
      </w:r>
      <w:r w:rsidRPr="00CB67FD">
        <w:rPr>
          <w:rFonts w:ascii="Arial" w:hAnsi="Arial" w:cs="Arial"/>
          <w:sz w:val="22"/>
          <w:szCs w:val="22"/>
        </w:rPr>
        <w:t xml:space="preserve"> Os casos omissos e situações não previstas serão resolvidos pela Comissão designada.</w:t>
      </w:r>
    </w:p>
    <w:p w:rsidR="008A4F70" w:rsidRPr="00CB67FD" w:rsidRDefault="008A4F70" w:rsidP="008A4F70">
      <w:pPr>
        <w:autoSpaceDE w:val="0"/>
        <w:spacing w:line="276" w:lineRule="auto"/>
        <w:jc w:val="both"/>
        <w:rPr>
          <w:rFonts w:ascii="Arial" w:hAnsi="Arial" w:cs="Arial"/>
          <w:sz w:val="22"/>
          <w:szCs w:val="22"/>
        </w:rPr>
      </w:pPr>
    </w:p>
    <w:p w:rsidR="00CF4311" w:rsidRPr="00CB67FD" w:rsidRDefault="00A24269" w:rsidP="00CB67FD">
      <w:pPr>
        <w:autoSpaceDE w:val="0"/>
        <w:jc w:val="right"/>
        <w:rPr>
          <w:rFonts w:ascii="Arial" w:hAnsi="Arial" w:cs="Arial"/>
          <w:sz w:val="22"/>
          <w:szCs w:val="22"/>
        </w:rPr>
      </w:pPr>
      <w:r w:rsidRPr="00CB67FD">
        <w:rPr>
          <w:rFonts w:ascii="Arial" w:hAnsi="Arial" w:cs="Arial"/>
          <w:sz w:val="22"/>
          <w:szCs w:val="22"/>
        </w:rPr>
        <w:t>Viadutos/RS,</w:t>
      </w:r>
      <w:r w:rsidR="00CB67FD" w:rsidRPr="00CB67FD">
        <w:rPr>
          <w:rFonts w:ascii="Arial" w:hAnsi="Arial" w:cs="Arial"/>
          <w:sz w:val="22"/>
          <w:szCs w:val="22"/>
        </w:rPr>
        <w:t xml:space="preserve"> </w:t>
      </w:r>
      <w:r w:rsidR="009F7000">
        <w:rPr>
          <w:rFonts w:ascii="Arial" w:hAnsi="Arial" w:cs="Arial"/>
          <w:sz w:val="22"/>
          <w:szCs w:val="22"/>
        </w:rPr>
        <w:t>22</w:t>
      </w:r>
      <w:r w:rsidR="00797C53" w:rsidRPr="00CB67FD">
        <w:rPr>
          <w:rFonts w:ascii="Arial" w:hAnsi="Arial" w:cs="Arial"/>
          <w:sz w:val="22"/>
          <w:szCs w:val="22"/>
        </w:rPr>
        <w:t xml:space="preserve"> de </w:t>
      </w:r>
      <w:r w:rsidR="00421DFE">
        <w:rPr>
          <w:rFonts w:ascii="Arial" w:hAnsi="Arial" w:cs="Arial"/>
          <w:sz w:val="22"/>
          <w:szCs w:val="22"/>
        </w:rPr>
        <w:t>dezembro</w:t>
      </w:r>
      <w:r w:rsidR="00797C53" w:rsidRPr="00CB67FD">
        <w:rPr>
          <w:rFonts w:ascii="Arial" w:hAnsi="Arial" w:cs="Arial"/>
          <w:sz w:val="22"/>
          <w:szCs w:val="22"/>
        </w:rPr>
        <w:t xml:space="preserve"> de 2023</w:t>
      </w:r>
      <w:r w:rsidR="00E447C3" w:rsidRPr="00CB67FD">
        <w:rPr>
          <w:rFonts w:ascii="Arial" w:hAnsi="Arial" w:cs="Arial"/>
          <w:sz w:val="22"/>
          <w:szCs w:val="22"/>
        </w:rPr>
        <w:t>.</w:t>
      </w:r>
    </w:p>
    <w:p w:rsidR="00A03783" w:rsidRPr="00CB67FD" w:rsidRDefault="00A03783" w:rsidP="009A029A">
      <w:pPr>
        <w:autoSpaceDE w:val="0"/>
        <w:jc w:val="both"/>
        <w:rPr>
          <w:rFonts w:ascii="Arial" w:hAnsi="Arial" w:cs="Arial"/>
          <w:sz w:val="22"/>
          <w:szCs w:val="22"/>
        </w:rPr>
      </w:pPr>
    </w:p>
    <w:p w:rsidR="00A24269" w:rsidRPr="00CB67FD" w:rsidRDefault="00A24269" w:rsidP="009A029A">
      <w:pPr>
        <w:autoSpaceDE w:val="0"/>
        <w:jc w:val="both"/>
        <w:rPr>
          <w:rFonts w:ascii="Arial" w:hAnsi="Arial" w:cs="Arial"/>
          <w:sz w:val="22"/>
          <w:szCs w:val="22"/>
        </w:rPr>
      </w:pPr>
    </w:p>
    <w:p w:rsidR="00E70888" w:rsidRPr="00CB67FD" w:rsidRDefault="00E70888" w:rsidP="009A029A">
      <w:pPr>
        <w:autoSpaceDE w:val="0"/>
        <w:jc w:val="both"/>
        <w:rPr>
          <w:rFonts w:ascii="Arial" w:hAnsi="Arial" w:cs="Arial"/>
          <w:sz w:val="22"/>
          <w:szCs w:val="22"/>
        </w:rPr>
      </w:pPr>
    </w:p>
    <w:p w:rsidR="00CF4311" w:rsidRPr="00CB67FD" w:rsidRDefault="00CF4311" w:rsidP="009A029A">
      <w:pPr>
        <w:autoSpaceDE w:val="0"/>
        <w:jc w:val="center"/>
        <w:rPr>
          <w:rFonts w:ascii="Arial" w:hAnsi="Arial" w:cs="Arial"/>
          <w:sz w:val="22"/>
          <w:szCs w:val="22"/>
        </w:rPr>
      </w:pPr>
      <w:r w:rsidRPr="00CB67FD">
        <w:rPr>
          <w:rFonts w:ascii="Arial" w:hAnsi="Arial" w:cs="Arial"/>
          <w:sz w:val="22"/>
          <w:szCs w:val="22"/>
        </w:rPr>
        <w:t>__________________________________</w:t>
      </w:r>
    </w:p>
    <w:p w:rsidR="00CF4311" w:rsidRPr="00CB67FD" w:rsidRDefault="00A03783" w:rsidP="009A029A">
      <w:pPr>
        <w:autoSpaceDE w:val="0"/>
        <w:jc w:val="center"/>
        <w:rPr>
          <w:rFonts w:ascii="Arial" w:hAnsi="Arial" w:cs="Arial"/>
          <w:b/>
          <w:sz w:val="22"/>
          <w:szCs w:val="22"/>
        </w:rPr>
      </w:pPr>
      <w:bookmarkStart w:id="10" w:name="_Hlk71028643"/>
      <w:r w:rsidRPr="00CB67FD">
        <w:rPr>
          <w:rFonts w:ascii="Arial" w:hAnsi="Arial" w:cs="Arial"/>
          <w:b/>
          <w:sz w:val="22"/>
          <w:szCs w:val="22"/>
        </w:rPr>
        <w:t>CLAITON DOS SANTOS BRUM</w:t>
      </w:r>
    </w:p>
    <w:bookmarkEnd w:id="10"/>
    <w:p w:rsidR="00A24269" w:rsidRDefault="00A24269" w:rsidP="009A029A">
      <w:pPr>
        <w:autoSpaceDE w:val="0"/>
        <w:jc w:val="center"/>
        <w:rPr>
          <w:rFonts w:ascii="Arial" w:hAnsi="Arial" w:cs="Arial"/>
          <w:sz w:val="22"/>
          <w:szCs w:val="22"/>
        </w:rPr>
      </w:pPr>
      <w:r w:rsidRPr="00CB67FD">
        <w:rPr>
          <w:rFonts w:ascii="Arial" w:hAnsi="Arial" w:cs="Arial"/>
          <w:sz w:val="22"/>
          <w:szCs w:val="22"/>
        </w:rPr>
        <w:t>Prefeito Municipal</w:t>
      </w:r>
    </w:p>
    <w:p w:rsidR="002923C4" w:rsidRDefault="002923C4" w:rsidP="009A029A">
      <w:pPr>
        <w:autoSpaceDE w:val="0"/>
        <w:jc w:val="center"/>
        <w:rPr>
          <w:rFonts w:ascii="Arial" w:hAnsi="Arial" w:cs="Arial"/>
          <w:sz w:val="22"/>
          <w:szCs w:val="22"/>
        </w:rPr>
      </w:pPr>
    </w:p>
    <w:p w:rsidR="002923C4" w:rsidRDefault="002923C4" w:rsidP="009A029A">
      <w:pPr>
        <w:autoSpaceDE w:val="0"/>
        <w:jc w:val="center"/>
        <w:rPr>
          <w:rFonts w:ascii="Arial" w:hAnsi="Arial" w:cs="Arial"/>
          <w:sz w:val="22"/>
          <w:szCs w:val="22"/>
        </w:rPr>
      </w:pPr>
    </w:p>
    <w:p w:rsidR="002923C4" w:rsidRDefault="002923C4" w:rsidP="002923C4">
      <w:pPr>
        <w:autoSpaceDE w:val="0"/>
        <w:rPr>
          <w:rFonts w:ascii="Arial" w:hAnsi="Arial" w:cs="Arial"/>
          <w:sz w:val="22"/>
          <w:szCs w:val="22"/>
        </w:rPr>
      </w:pPr>
      <w:r>
        <w:rPr>
          <w:rFonts w:ascii="Arial" w:hAnsi="Arial" w:cs="Arial"/>
          <w:sz w:val="22"/>
          <w:szCs w:val="22"/>
        </w:rPr>
        <w:t>Registre-se, publique-se, cumpra-se.</w:t>
      </w:r>
    </w:p>
    <w:p w:rsidR="002923C4" w:rsidRDefault="002923C4" w:rsidP="002923C4">
      <w:pPr>
        <w:autoSpaceDE w:val="0"/>
        <w:rPr>
          <w:rFonts w:ascii="Arial" w:hAnsi="Arial" w:cs="Arial"/>
          <w:sz w:val="22"/>
          <w:szCs w:val="22"/>
        </w:rPr>
      </w:pPr>
    </w:p>
    <w:p w:rsidR="002923C4" w:rsidRDefault="002923C4" w:rsidP="002923C4">
      <w:pPr>
        <w:autoSpaceDE w:val="0"/>
        <w:rPr>
          <w:rFonts w:ascii="Arial" w:hAnsi="Arial" w:cs="Arial"/>
          <w:sz w:val="22"/>
          <w:szCs w:val="22"/>
        </w:rPr>
      </w:pPr>
    </w:p>
    <w:p w:rsidR="002923C4" w:rsidRDefault="002923C4" w:rsidP="002923C4">
      <w:pPr>
        <w:autoSpaceDE w:val="0"/>
        <w:rPr>
          <w:rFonts w:ascii="Arial" w:hAnsi="Arial" w:cs="Arial"/>
          <w:sz w:val="22"/>
          <w:szCs w:val="22"/>
        </w:rPr>
      </w:pPr>
    </w:p>
    <w:p w:rsidR="002923C4" w:rsidRDefault="002923C4" w:rsidP="002923C4">
      <w:pPr>
        <w:autoSpaceDE w:val="0"/>
        <w:rPr>
          <w:rFonts w:ascii="Arial" w:hAnsi="Arial" w:cs="Arial"/>
          <w:sz w:val="22"/>
          <w:szCs w:val="22"/>
        </w:rPr>
      </w:pPr>
    </w:p>
    <w:p w:rsidR="002923C4" w:rsidRDefault="002923C4" w:rsidP="002923C4">
      <w:pPr>
        <w:autoSpaceDE w:val="0"/>
        <w:rPr>
          <w:rFonts w:ascii="Arial" w:hAnsi="Arial" w:cs="Arial"/>
          <w:sz w:val="22"/>
          <w:szCs w:val="22"/>
        </w:rPr>
      </w:pPr>
    </w:p>
    <w:p w:rsidR="002923C4" w:rsidRDefault="002923C4" w:rsidP="002923C4">
      <w:pPr>
        <w:autoSpaceDE w:val="0"/>
        <w:rPr>
          <w:rFonts w:ascii="Arial" w:hAnsi="Arial" w:cs="Arial"/>
          <w:sz w:val="22"/>
          <w:szCs w:val="22"/>
        </w:rPr>
      </w:pPr>
    </w:p>
    <w:p w:rsidR="002923C4" w:rsidRPr="00CB67FD" w:rsidRDefault="002923C4" w:rsidP="002923C4">
      <w:pPr>
        <w:autoSpaceDE w:val="0"/>
        <w:rPr>
          <w:rFonts w:ascii="Arial" w:hAnsi="Arial" w:cs="Arial"/>
          <w:sz w:val="22"/>
          <w:szCs w:val="22"/>
        </w:rPr>
      </w:pPr>
    </w:p>
    <w:p w:rsidR="00CF4311" w:rsidRPr="00CB67FD" w:rsidRDefault="00CF4311" w:rsidP="009A029A">
      <w:pPr>
        <w:autoSpaceDE w:val="0"/>
        <w:jc w:val="both"/>
        <w:rPr>
          <w:rFonts w:ascii="Arial" w:hAnsi="Arial" w:cs="Arial"/>
          <w:sz w:val="22"/>
          <w:szCs w:val="22"/>
        </w:rPr>
      </w:pPr>
    </w:p>
    <w:p w:rsidR="002923C4" w:rsidRDefault="002923C4" w:rsidP="009A029A">
      <w:pPr>
        <w:jc w:val="center"/>
        <w:rPr>
          <w:rFonts w:ascii="Arial" w:hAnsi="Arial" w:cs="Arial"/>
          <w:b/>
          <w:bCs/>
          <w:sz w:val="22"/>
          <w:szCs w:val="22"/>
        </w:rPr>
      </w:pPr>
    </w:p>
    <w:p w:rsidR="002923C4" w:rsidRDefault="002923C4" w:rsidP="009A029A">
      <w:pPr>
        <w:jc w:val="center"/>
        <w:rPr>
          <w:rFonts w:ascii="Arial" w:hAnsi="Arial" w:cs="Arial"/>
          <w:b/>
          <w:bCs/>
          <w:sz w:val="22"/>
          <w:szCs w:val="22"/>
        </w:rPr>
      </w:pPr>
    </w:p>
    <w:p w:rsidR="002923C4" w:rsidRDefault="002923C4" w:rsidP="009A029A">
      <w:pPr>
        <w:jc w:val="center"/>
        <w:rPr>
          <w:rFonts w:ascii="Arial" w:hAnsi="Arial" w:cs="Arial"/>
          <w:b/>
          <w:bCs/>
          <w:sz w:val="22"/>
          <w:szCs w:val="22"/>
        </w:rPr>
      </w:pPr>
    </w:p>
    <w:p w:rsidR="002923C4" w:rsidRDefault="002923C4" w:rsidP="009A029A">
      <w:pPr>
        <w:jc w:val="center"/>
        <w:rPr>
          <w:rFonts w:ascii="Arial" w:hAnsi="Arial" w:cs="Arial"/>
          <w:b/>
          <w:bCs/>
          <w:sz w:val="22"/>
          <w:szCs w:val="22"/>
        </w:rPr>
      </w:pPr>
    </w:p>
    <w:p w:rsidR="002923C4" w:rsidRDefault="002923C4" w:rsidP="009A029A">
      <w:pPr>
        <w:jc w:val="center"/>
        <w:rPr>
          <w:rFonts w:ascii="Arial" w:hAnsi="Arial" w:cs="Arial"/>
          <w:b/>
          <w:bCs/>
          <w:sz w:val="22"/>
          <w:szCs w:val="22"/>
        </w:rPr>
      </w:pPr>
    </w:p>
    <w:p w:rsidR="002923C4" w:rsidRDefault="002923C4" w:rsidP="009A029A">
      <w:pPr>
        <w:jc w:val="center"/>
        <w:rPr>
          <w:rFonts w:ascii="Arial" w:hAnsi="Arial" w:cs="Arial"/>
          <w:b/>
          <w:bCs/>
          <w:sz w:val="22"/>
          <w:szCs w:val="22"/>
        </w:rPr>
      </w:pPr>
    </w:p>
    <w:p w:rsidR="002923C4" w:rsidRDefault="002923C4" w:rsidP="009A029A">
      <w:pPr>
        <w:jc w:val="center"/>
        <w:rPr>
          <w:rFonts w:ascii="Arial" w:hAnsi="Arial" w:cs="Arial"/>
          <w:b/>
          <w:bCs/>
          <w:sz w:val="22"/>
          <w:szCs w:val="22"/>
        </w:rPr>
      </w:pPr>
    </w:p>
    <w:p w:rsidR="002923C4" w:rsidRDefault="002923C4" w:rsidP="009A029A">
      <w:pPr>
        <w:jc w:val="center"/>
        <w:rPr>
          <w:rFonts w:ascii="Arial" w:hAnsi="Arial" w:cs="Arial"/>
          <w:b/>
          <w:bCs/>
          <w:sz w:val="22"/>
          <w:szCs w:val="22"/>
        </w:rPr>
      </w:pPr>
    </w:p>
    <w:p w:rsidR="00003048" w:rsidRPr="00CB67FD" w:rsidRDefault="00003048" w:rsidP="009A029A">
      <w:pPr>
        <w:jc w:val="center"/>
        <w:rPr>
          <w:rFonts w:ascii="Arial" w:hAnsi="Arial" w:cs="Arial"/>
          <w:b/>
          <w:bCs/>
          <w:sz w:val="22"/>
          <w:szCs w:val="22"/>
        </w:rPr>
      </w:pPr>
      <w:r w:rsidRPr="00CB67FD">
        <w:rPr>
          <w:rFonts w:ascii="Arial" w:hAnsi="Arial" w:cs="Arial"/>
          <w:b/>
          <w:bCs/>
          <w:sz w:val="22"/>
          <w:szCs w:val="22"/>
        </w:rPr>
        <w:t xml:space="preserve">ANEXO I </w:t>
      </w:r>
    </w:p>
    <w:p w:rsidR="00E70888" w:rsidRPr="00CB67FD" w:rsidRDefault="00E70888" w:rsidP="009A029A">
      <w:pPr>
        <w:jc w:val="center"/>
        <w:rPr>
          <w:rFonts w:ascii="Arial" w:hAnsi="Arial" w:cs="Arial"/>
          <w:b/>
          <w:bCs/>
          <w:sz w:val="22"/>
          <w:szCs w:val="22"/>
        </w:rPr>
      </w:pPr>
    </w:p>
    <w:p w:rsidR="008A4F70" w:rsidRPr="00CB67FD" w:rsidRDefault="008A4F70" w:rsidP="009A029A">
      <w:pPr>
        <w:suppressAutoHyphens/>
        <w:autoSpaceDE w:val="0"/>
        <w:jc w:val="both"/>
        <w:rPr>
          <w:rFonts w:ascii="Arial" w:hAnsi="Arial" w:cs="Arial"/>
          <w:sz w:val="22"/>
          <w:szCs w:val="22"/>
          <w:lang w:eastAsia="ar-SA"/>
        </w:rPr>
      </w:pPr>
    </w:p>
    <w:p w:rsidR="0075137D" w:rsidRPr="0075137D" w:rsidRDefault="0075137D" w:rsidP="0075137D">
      <w:pPr>
        <w:widowControl w:val="0"/>
        <w:spacing w:line="360" w:lineRule="auto"/>
        <w:jc w:val="both"/>
        <w:rPr>
          <w:rFonts w:ascii="Arial" w:hAnsi="Arial" w:cs="Arial"/>
          <w:b/>
          <w:sz w:val="22"/>
          <w:szCs w:val="22"/>
        </w:rPr>
      </w:pPr>
      <w:r w:rsidRPr="0075137D">
        <w:rPr>
          <w:rFonts w:ascii="Arial" w:hAnsi="Arial" w:cs="Arial"/>
          <w:b/>
          <w:sz w:val="22"/>
          <w:szCs w:val="22"/>
        </w:rPr>
        <w:t>EMPREGO: AGENTE DE COMBATE A ENDEMIAS</w:t>
      </w:r>
    </w:p>
    <w:p w:rsidR="0075137D" w:rsidRPr="0075137D" w:rsidRDefault="0075137D" w:rsidP="0075137D">
      <w:pPr>
        <w:widowControl w:val="0"/>
        <w:spacing w:line="360" w:lineRule="auto"/>
        <w:jc w:val="both"/>
        <w:rPr>
          <w:rFonts w:ascii="Arial" w:hAnsi="Arial" w:cs="Arial"/>
          <w:sz w:val="22"/>
          <w:szCs w:val="22"/>
        </w:rPr>
      </w:pPr>
    </w:p>
    <w:p w:rsidR="0075137D" w:rsidRPr="0075137D" w:rsidRDefault="0075137D" w:rsidP="0075137D">
      <w:pPr>
        <w:widowControl w:val="0"/>
        <w:spacing w:line="360" w:lineRule="auto"/>
        <w:jc w:val="both"/>
        <w:rPr>
          <w:rFonts w:ascii="Arial" w:hAnsi="Arial" w:cs="Arial"/>
          <w:sz w:val="22"/>
          <w:szCs w:val="22"/>
        </w:rPr>
      </w:pPr>
      <w:r w:rsidRPr="0075137D">
        <w:rPr>
          <w:rFonts w:ascii="Arial" w:hAnsi="Arial" w:cs="Arial"/>
          <w:b/>
          <w:sz w:val="22"/>
          <w:szCs w:val="22"/>
        </w:rPr>
        <w:t xml:space="preserve">SINTESE DOS DEVERES: </w:t>
      </w:r>
      <w:r w:rsidRPr="0075137D">
        <w:rPr>
          <w:rFonts w:ascii="Arial" w:hAnsi="Arial" w:cs="Arial"/>
          <w:sz w:val="22"/>
          <w:szCs w:val="22"/>
        </w:rPr>
        <w:t>desenvolver e executar atividades de vigilância, prevenção de controle de doenças e promoção da saúde, desenvolvidas em conformidade com as diretrizes do SUS e sob supervisão dos Coordenadores dos Departamentos de Vigilância Epidemiológica, Ambiental em Saúde e/ou Sanitária, designados pelo gestor municipal de saúde.</w:t>
      </w:r>
    </w:p>
    <w:p w:rsidR="0075137D" w:rsidRPr="0075137D" w:rsidRDefault="0075137D" w:rsidP="0075137D">
      <w:pPr>
        <w:widowControl w:val="0"/>
        <w:spacing w:line="360" w:lineRule="auto"/>
        <w:jc w:val="both"/>
        <w:rPr>
          <w:rFonts w:ascii="Arial" w:hAnsi="Arial" w:cs="Arial"/>
          <w:b/>
          <w:sz w:val="22"/>
          <w:szCs w:val="22"/>
        </w:rPr>
      </w:pPr>
      <w:r w:rsidRPr="0075137D">
        <w:rPr>
          <w:rFonts w:ascii="Arial" w:hAnsi="Arial" w:cs="Arial"/>
          <w:b/>
          <w:sz w:val="22"/>
          <w:szCs w:val="22"/>
        </w:rPr>
        <w:t>EXEMPLOS DE ATRIBUIÇÕES:</w:t>
      </w:r>
    </w:p>
    <w:p w:rsidR="0075137D" w:rsidRPr="0075137D" w:rsidRDefault="0075137D" w:rsidP="0075137D">
      <w:pPr>
        <w:widowControl w:val="0"/>
        <w:spacing w:line="360" w:lineRule="auto"/>
        <w:jc w:val="both"/>
        <w:rPr>
          <w:rFonts w:ascii="Arial" w:hAnsi="Arial" w:cs="Arial"/>
          <w:sz w:val="22"/>
          <w:szCs w:val="22"/>
        </w:rPr>
      </w:pPr>
      <w:r w:rsidRPr="0075137D">
        <w:rPr>
          <w:rFonts w:ascii="Arial" w:hAnsi="Arial" w:cs="Arial"/>
          <w:sz w:val="22"/>
          <w:szCs w:val="22"/>
        </w:rPr>
        <w:t xml:space="preserve">I – </w:t>
      </w:r>
      <w:r w:rsidR="002E37BF" w:rsidRPr="0075137D">
        <w:rPr>
          <w:rFonts w:ascii="Arial" w:hAnsi="Arial" w:cs="Arial"/>
          <w:sz w:val="22"/>
          <w:szCs w:val="22"/>
        </w:rPr>
        <w:t>atuar, sob</w:t>
      </w:r>
      <w:r w:rsidRPr="0075137D">
        <w:rPr>
          <w:rFonts w:ascii="Arial" w:hAnsi="Arial" w:cs="Arial"/>
          <w:sz w:val="22"/>
          <w:szCs w:val="22"/>
        </w:rPr>
        <w:t xml:space="preserve"> supervisão da Coordenação dos Departamentos de Vigilância epidemiológica, Ambiental em Saúde e/ou Sanitária, no controle das doenças epidêmicas e de notificação obrigatória, assim como na identificação dos agravos à saúde pública e nas demais ações de Vigilância Epidemiológica;</w:t>
      </w:r>
    </w:p>
    <w:p w:rsidR="0075137D" w:rsidRPr="0075137D" w:rsidRDefault="0075137D" w:rsidP="0075137D">
      <w:pPr>
        <w:widowControl w:val="0"/>
        <w:spacing w:line="360" w:lineRule="auto"/>
        <w:jc w:val="both"/>
        <w:rPr>
          <w:rFonts w:ascii="Arial" w:hAnsi="Arial" w:cs="Arial"/>
          <w:sz w:val="22"/>
          <w:szCs w:val="22"/>
        </w:rPr>
      </w:pPr>
      <w:r w:rsidRPr="0075137D">
        <w:rPr>
          <w:rFonts w:ascii="Arial" w:hAnsi="Arial" w:cs="Arial"/>
          <w:sz w:val="22"/>
          <w:szCs w:val="22"/>
        </w:rPr>
        <w:t xml:space="preserve">II – participar das ações de saneamento básico e melhoria do meio ambiente; </w:t>
      </w:r>
    </w:p>
    <w:p w:rsidR="0075137D" w:rsidRPr="0075137D" w:rsidRDefault="0075137D" w:rsidP="0075137D">
      <w:pPr>
        <w:widowControl w:val="0"/>
        <w:spacing w:line="360" w:lineRule="auto"/>
        <w:jc w:val="both"/>
        <w:rPr>
          <w:rFonts w:ascii="Arial" w:hAnsi="Arial" w:cs="Arial"/>
          <w:sz w:val="22"/>
          <w:szCs w:val="22"/>
        </w:rPr>
      </w:pPr>
      <w:r w:rsidRPr="0075137D">
        <w:rPr>
          <w:rFonts w:ascii="Arial" w:hAnsi="Arial" w:cs="Arial"/>
          <w:sz w:val="22"/>
          <w:szCs w:val="22"/>
        </w:rPr>
        <w:t>III – monitoramento e controle da água de consumo humano, controle de pragas e vetores, nas medidas de orientação e identificação destes, como insetos, aracnídeos, répteis e roedores transmissores de doenças;</w:t>
      </w:r>
    </w:p>
    <w:p w:rsidR="0075137D" w:rsidRPr="0075137D" w:rsidRDefault="0075137D" w:rsidP="0075137D">
      <w:pPr>
        <w:widowControl w:val="0"/>
        <w:spacing w:line="360" w:lineRule="auto"/>
        <w:jc w:val="both"/>
        <w:rPr>
          <w:rFonts w:ascii="Arial" w:hAnsi="Arial" w:cs="Arial"/>
          <w:sz w:val="22"/>
          <w:szCs w:val="22"/>
        </w:rPr>
      </w:pPr>
      <w:r w:rsidRPr="0075137D">
        <w:rPr>
          <w:rFonts w:ascii="Arial" w:hAnsi="Arial" w:cs="Arial"/>
          <w:sz w:val="22"/>
          <w:szCs w:val="22"/>
        </w:rPr>
        <w:t>IV – prestar orientações sobre cuidados de higiene, mediante campanhas educativas, palestras e outros, executar tarefas afins.</w:t>
      </w:r>
    </w:p>
    <w:p w:rsidR="0075137D" w:rsidRPr="0075137D" w:rsidRDefault="0075137D" w:rsidP="0075137D">
      <w:pPr>
        <w:widowControl w:val="0"/>
        <w:spacing w:line="360" w:lineRule="auto"/>
        <w:jc w:val="both"/>
        <w:rPr>
          <w:rFonts w:ascii="Arial" w:hAnsi="Arial" w:cs="Arial"/>
          <w:sz w:val="22"/>
          <w:szCs w:val="22"/>
        </w:rPr>
      </w:pPr>
      <w:r w:rsidRPr="0075137D">
        <w:rPr>
          <w:rFonts w:ascii="Arial" w:hAnsi="Arial" w:cs="Arial"/>
          <w:sz w:val="22"/>
          <w:szCs w:val="22"/>
        </w:rPr>
        <w:t>V – Prevenção da malária e da dengue, conforme orientações do Ministério da Saúde;</w:t>
      </w:r>
    </w:p>
    <w:p w:rsidR="0075137D" w:rsidRPr="0075137D" w:rsidRDefault="0075137D" w:rsidP="0075137D">
      <w:pPr>
        <w:widowControl w:val="0"/>
        <w:autoSpaceDN w:val="0"/>
        <w:adjustRightInd w:val="0"/>
        <w:spacing w:line="360" w:lineRule="auto"/>
        <w:jc w:val="both"/>
        <w:rPr>
          <w:rFonts w:ascii="Arial" w:hAnsi="Arial" w:cs="Arial"/>
          <w:iCs/>
          <w:sz w:val="22"/>
          <w:szCs w:val="22"/>
        </w:rPr>
      </w:pPr>
      <w:r w:rsidRPr="0075137D">
        <w:rPr>
          <w:rFonts w:ascii="Arial" w:hAnsi="Arial" w:cs="Arial"/>
          <w:sz w:val="22"/>
          <w:szCs w:val="22"/>
        </w:rPr>
        <w:t>VI – Acompanhar, por meio de visita domiciliar, todas as famílias sob a sua responsabilidade, de acordo com as necessidades definidas pela equipe.</w:t>
      </w:r>
      <w:r w:rsidRPr="0075137D">
        <w:rPr>
          <w:rFonts w:ascii="Arial" w:hAnsi="Arial" w:cs="Arial"/>
          <w:sz w:val="22"/>
          <w:szCs w:val="22"/>
        </w:rPr>
        <w:br/>
      </w:r>
      <w:r w:rsidRPr="0075137D">
        <w:rPr>
          <w:rFonts w:ascii="Arial" w:hAnsi="Arial" w:cs="Arial"/>
          <w:iCs/>
          <w:sz w:val="22"/>
          <w:szCs w:val="22"/>
        </w:rPr>
        <w:t>VII – atuar em conformidade com o previsto na legislação regulamentadora da profissão;</w:t>
      </w:r>
    </w:p>
    <w:p w:rsidR="0075137D" w:rsidRPr="0075137D" w:rsidRDefault="0075137D" w:rsidP="0075137D">
      <w:pPr>
        <w:widowControl w:val="0"/>
        <w:autoSpaceDN w:val="0"/>
        <w:adjustRightInd w:val="0"/>
        <w:spacing w:line="360" w:lineRule="auto"/>
        <w:jc w:val="both"/>
        <w:rPr>
          <w:rFonts w:ascii="Arial" w:hAnsi="Arial" w:cs="Arial"/>
          <w:iCs/>
          <w:sz w:val="22"/>
          <w:szCs w:val="22"/>
        </w:rPr>
      </w:pPr>
      <w:r w:rsidRPr="0075137D">
        <w:rPr>
          <w:rFonts w:ascii="Arial" w:hAnsi="Arial" w:cs="Arial"/>
          <w:iCs/>
          <w:sz w:val="22"/>
          <w:szCs w:val="22"/>
        </w:rPr>
        <w:t>VIII – participar de comissões permanentes ou especiais;</w:t>
      </w:r>
    </w:p>
    <w:p w:rsidR="0075137D" w:rsidRDefault="0075137D" w:rsidP="0075137D">
      <w:pPr>
        <w:widowControl w:val="0"/>
        <w:autoSpaceDN w:val="0"/>
        <w:adjustRightInd w:val="0"/>
        <w:spacing w:line="360" w:lineRule="auto"/>
        <w:jc w:val="both"/>
        <w:rPr>
          <w:rFonts w:ascii="Arial" w:hAnsi="Arial" w:cs="Arial"/>
          <w:iCs/>
          <w:sz w:val="22"/>
          <w:szCs w:val="22"/>
        </w:rPr>
      </w:pPr>
      <w:r w:rsidRPr="0075137D">
        <w:rPr>
          <w:rFonts w:ascii="Arial" w:hAnsi="Arial" w:cs="Arial"/>
          <w:iCs/>
          <w:sz w:val="22"/>
          <w:szCs w:val="22"/>
        </w:rPr>
        <w:t>IX – realizar outras atribuições compatíveis com sua especialização profissional;</w:t>
      </w:r>
    </w:p>
    <w:p w:rsidR="00ED7B6A" w:rsidRPr="00ED7B6A" w:rsidRDefault="00ED7B6A" w:rsidP="00ED7B6A">
      <w:pPr>
        <w:widowControl w:val="0"/>
        <w:spacing w:line="276" w:lineRule="auto"/>
        <w:jc w:val="both"/>
        <w:rPr>
          <w:rFonts w:ascii="Arial" w:hAnsi="Arial" w:cs="Arial"/>
        </w:rPr>
      </w:pPr>
      <w:r w:rsidRPr="00ED7B6A">
        <w:rPr>
          <w:rFonts w:ascii="Arial" w:hAnsi="Arial" w:cs="Arial"/>
        </w:rPr>
        <w:t xml:space="preserve">X - </w:t>
      </w:r>
      <w:r w:rsidRPr="00ED7B6A">
        <w:rPr>
          <w:rFonts w:ascii="Arial" w:hAnsi="Arial" w:cs="Arial"/>
          <w:bCs/>
        </w:rPr>
        <w:t xml:space="preserve">Dirigir veículos oficiais para exercer atividades próprias do emprego público, desde que devidamente habilitado, e autorizado por chefia ou autoridade superior. </w:t>
      </w:r>
    </w:p>
    <w:p w:rsidR="00ED7B6A" w:rsidRPr="0075137D" w:rsidRDefault="00ED7B6A" w:rsidP="0075137D">
      <w:pPr>
        <w:widowControl w:val="0"/>
        <w:autoSpaceDN w:val="0"/>
        <w:adjustRightInd w:val="0"/>
        <w:spacing w:line="360" w:lineRule="auto"/>
        <w:jc w:val="both"/>
        <w:rPr>
          <w:rFonts w:ascii="Arial" w:hAnsi="Arial" w:cs="Arial"/>
          <w:iCs/>
          <w:sz w:val="22"/>
          <w:szCs w:val="22"/>
        </w:rPr>
      </w:pPr>
    </w:p>
    <w:p w:rsidR="0075137D" w:rsidRPr="0075137D" w:rsidRDefault="0075137D" w:rsidP="0075137D">
      <w:pPr>
        <w:widowControl w:val="0"/>
        <w:spacing w:line="360" w:lineRule="auto"/>
        <w:jc w:val="both"/>
        <w:rPr>
          <w:rFonts w:ascii="Arial" w:hAnsi="Arial" w:cs="Arial"/>
          <w:sz w:val="22"/>
          <w:szCs w:val="22"/>
        </w:rPr>
      </w:pPr>
      <w:r w:rsidRPr="0075137D">
        <w:rPr>
          <w:rFonts w:ascii="Arial" w:hAnsi="Arial" w:cs="Arial"/>
          <w:b/>
          <w:sz w:val="22"/>
          <w:szCs w:val="22"/>
        </w:rPr>
        <w:t>CONDIÇÕES DE TRABALHO</w:t>
      </w:r>
      <w:r w:rsidRPr="0075137D">
        <w:rPr>
          <w:rFonts w:ascii="Arial" w:hAnsi="Arial" w:cs="Arial"/>
          <w:sz w:val="22"/>
          <w:szCs w:val="22"/>
        </w:rPr>
        <w:t>:</w:t>
      </w:r>
    </w:p>
    <w:p w:rsidR="0075137D" w:rsidRPr="0075137D" w:rsidRDefault="0075137D" w:rsidP="0075137D">
      <w:pPr>
        <w:widowControl w:val="0"/>
        <w:spacing w:line="360" w:lineRule="auto"/>
        <w:jc w:val="both"/>
        <w:rPr>
          <w:rFonts w:ascii="Arial" w:hAnsi="Arial" w:cs="Arial"/>
          <w:sz w:val="22"/>
          <w:szCs w:val="22"/>
        </w:rPr>
      </w:pPr>
      <w:r w:rsidRPr="0075137D">
        <w:rPr>
          <w:rFonts w:ascii="Arial" w:hAnsi="Arial" w:cs="Arial"/>
          <w:sz w:val="22"/>
          <w:szCs w:val="22"/>
        </w:rPr>
        <w:t>A - Carga horária de 40 (quarenta) horas semanais, inclusive em regime de plantão e regime de sobreaviso, trabalho no turno da noite, em sábados, domingos e feriados;</w:t>
      </w:r>
    </w:p>
    <w:p w:rsidR="0075137D" w:rsidRPr="0075137D" w:rsidRDefault="0075137D" w:rsidP="0075137D">
      <w:pPr>
        <w:widowControl w:val="0"/>
        <w:spacing w:line="360" w:lineRule="auto"/>
        <w:jc w:val="both"/>
        <w:rPr>
          <w:rFonts w:ascii="Arial" w:hAnsi="Arial" w:cs="Arial"/>
          <w:sz w:val="22"/>
          <w:szCs w:val="22"/>
        </w:rPr>
      </w:pPr>
      <w:r w:rsidRPr="0075137D">
        <w:rPr>
          <w:rFonts w:ascii="Arial" w:hAnsi="Arial" w:cs="Arial"/>
          <w:sz w:val="22"/>
          <w:szCs w:val="22"/>
        </w:rPr>
        <w:t>B - Trabalho externo, desabrigado, deslocamento a pé na zona urbana e rural do Município;</w:t>
      </w:r>
    </w:p>
    <w:p w:rsidR="0075137D" w:rsidRPr="0075137D" w:rsidRDefault="0075137D" w:rsidP="0075137D">
      <w:pPr>
        <w:widowControl w:val="0"/>
        <w:spacing w:line="360" w:lineRule="auto"/>
        <w:jc w:val="both"/>
        <w:rPr>
          <w:rFonts w:ascii="Arial" w:hAnsi="Arial" w:cs="Arial"/>
          <w:sz w:val="22"/>
          <w:szCs w:val="22"/>
        </w:rPr>
      </w:pPr>
      <w:r w:rsidRPr="0075137D">
        <w:rPr>
          <w:rFonts w:ascii="Arial" w:hAnsi="Arial" w:cs="Arial"/>
          <w:sz w:val="22"/>
          <w:szCs w:val="22"/>
        </w:rPr>
        <w:t>C - sujeito a uso de uniforme e de E. P. I. (Equipamento de Proteção Individual);</w:t>
      </w:r>
    </w:p>
    <w:p w:rsidR="0075137D" w:rsidRPr="0075137D" w:rsidRDefault="0075137D" w:rsidP="0075137D">
      <w:pPr>
        <w:widowControl w:val="0"/>
        <w:spacing w:line="360" w:lineRule="auto"/>
        <w:jc w:val="both"/>
        <w:rPr>
          <w:rFonts w:ascii="Arial" w:hAnsi="Arial" w:cs="Arial"/>
          <w:sz w:val="22"/>
          <w:szCs w:val="22"/>
        </w:rPr>
      </w:pPr>
      <w:r w:rsidRPr="0075137D">
        <w:rPr>
          <w:rFonts w:ascii="Arial" w:hAnsi="Arial" w:cs="Arial"/>
          <w:sz w:val="22"/>
          <w:szCs w:val="22"/>
        </w:rPr>
        <w:t>E - Manuseio de raticidas, inseticidas e outros produtos utilizados no controle de pragas;</w:t>
      </w:r>
    </w:p>
    <w:p w:rsidR="0075137D" w:rsidRPr="0075137D" w:rsidRDefault="0075137D" w:rsidP="0075137D">
      <w:pPr>
        <w:widowControl w:val="0"/>
        <w:spacing w:line="360" w:lineRule="auto"/>
        <w:jc w:val="both"/>
        <w:rPr>
          <w:rFonts w:ascii="Arial" w:hAnsi="Arial" w:cs="Arial"/>
          <w:sz w:val="22"/>
          <w:szCs w:val="22"/>
        </w:rPr>
      </w:pPr>
      <w:r w:rsidRPr="0075137D">
        <w:rPr>
          <w:rFonts w:ascii="Arial" w:hAnsi="Arial" w:cs="Arial"/>
          <w:sz w:val="22"/>
          <w:szCs w:val="22"/>
        </w:rPr>
        <w:t>F - Acompanhamento de coleta em pessoas ou animais de fluídos, secreções e outros materiais para a análise laboratorial e/ou pesquisa, realizar o acondicionamento apropriado e transporte destes para laboratórios ou instituições afins e atendimento ao público;</w:t>
      </w:r>
    </w:p>
    <w:p w:rsidR="0075137D" w:rsidRPr="0075137D" w:rsidRDefault="0075137D" w:rsidP="0075137D">
      <w:pPr>
        <w:widowControl w:val="0"/>
        <w:spacing w:line="360" w:lineRule="auto"/>
        <w:jc w:val="both"/>
        <w:rPr>
          <w:rFonts w:ascii="Arial" w:hAnsi="Arial" w:cs="Arial"/>
          <w:sz w:val="22"/>
          <w:szCs w:val="22"/>
        </w:rPr>
      </w:pPr>
    </w:p>
    <w:p w:rsidR="0075137D" w:rsidRPr="0075137D" w:rsidRDefault="0075137D" w:rsidP="0075137D">
      <w:pPr>
        <w:widowControl w:val="0"/>
        <w:spacing w:line="360" w:lineRule="auto"/>
        <w:jc w:val="both"/>
        <w:rPr>
          <w:rFonts w:ascii="Arial" w:hAnsi="Arial" w:cs="Arial"/>
          <w:sz w:val="22"/>
          <w:szCs w:val="22"/>
        </w:rPr>
      </w:pPr>
      <w:r w:rsidRPr="0075137D">
        <w:rPr>
          <w:rFonts w:ascii="Arial" w:hAnsi="Arial" w:cs="Arial"/>
          <w:b/>
          <w:sz w:val="22"/>
          <w:szCs w:val="22"/>
        </w:rPr>
        <w:t>REQUISITOS PARA INGRESSO</w:t>
      </w:r>
      <w:r w:rsidRPr="0075137D">
        <w:rPr>
          <w:rFonts w:ascii="Arial" w:hAnsi="Arial" w:cs="Arial"/>
          <w:sz w:val="22"/>
          <w:szCs w:val="22"/>
        </w:rPr>
        <w:t>:</w:t>
      </w:r>
    </w:p>
    <w:p w:rsidR="0075137D" w:rsidRPr="0075137D" w:rsidRDefault="0075137D" w:rsidP="0075137D">
      <w:pPr>
        <w:widowControl w:val="0"/>
        <w:spacing w:line="360" w:lineRule="auto"/>
        <w:jc w:val="both"/>
        <w:rPr>
          <w:rFonts w:ascii="Arial" w:hAnsi="Arial" w:cs="Arial"/>
          <w:sz w:val="22"/>
          <w:szCs w:val="22"/>
        </w:rPr>
      </w:pPr>
      <w:r w:rsidRPr="0075137D">
        <w:rPr>
          <w:rFonts w:ascii="Arial" w:hAnsi="Arial" w:cs="Arial"/>
          <w:sz w:val="22"/>
          <w:szCs w:val="22"/>
        </w:rPr>
        <w:t>A - idade mínima de 18 anos;</w:t>
      </w:r>
    </w:p>
    <w:p w:rsidR="0075137D" w:rsidRPr="0075137D" w:rsidRDefault="0075137D" w:rsidP="0075137D">
      <w:pPr>
        <w:widowControl w:val="0"/>
        <w:spacing w:line="360" w:lineRule="auto"/>
        <w:jc w:val="both"/>
        <w:rPr>
          <w:rFonts w:ascii="Arial" w:hAnsi="Arial" w:cs="Arial"/>
          <w:sz w:val="22"/>
          <w:szCs w:val="22"/>
        </w:rPr>
      </w:pPr>
      <w:r w:rsidRPr="0075137D">
        <w:rPr>
          <w:rFonts w:ascii="Arial" w:hAnsi="Arial" w:cs="Arial"/>
          <w:sz w:val="22"/>
          <w:szCs w:val="22"/>
        </w:rPr>
        <w:t>B - haver concluído o ensino fundamental;</w:t>
      </w:r>
    </w:p>
    <w:p w:rsidR="0075137D" w:rsidRPr="0075137D" w:rsidRDefault="0075137D" w:rsidP="0075137D">
      <w:pPr>
        <w:widowControl w:val="0"/>
        <w:spacing w:line="360" w:lineRule="auto"/>
        <w:jc w:val="both"/>
        <w:rPr>
          <w:rFonts w:ascii="Arial" w:hAnsi="Arial" w:cs="Arial"/>
          <w:sz w:val="22"/>
          <w:szCs w:val="22"/>
        </w:rPr>
      </w:pPr>
      <w:r w:rsidRPr="0075137D">
        <w:rPr>
          <w:rFonts w:ascii="Arial" w:hAnsi="Arial" w:cs="Arial"/>
          <w:sz w:val="22"/>
          <w:szCs w:val="22"/>
        </w:rPr>
        <w:t>C - outros: conforme instruções reguladoras no edital de concurso público.</w:t>
      </w:r>
    </w:p>
    <w:p w:rsidR="00B83AB3" w:rsidRPr="00CB67FD" w:rsidRDefault="00B83AB3" w:rsidP="009A029A">
      <w:pPr>
        <w:suppressAutoHyphens/>
        <w:jc w:val="both"/>
        <w:rPr>
          <w:rFonts w:ascii="Arial" w:hAnsi="Arial" w:cs="Arial"/>
          <w:sz w:val="22"/>
          <w:szCs w:val="22"/>
          <w:lang w:eastAsia="ar-SA"/>
        </w:rPr>
      </w:pPr>
    </w:p>
    <w:p w:rsidR="00362ED9" w:rsidRPr="00CB67FD" w:rsidRDefault="00362ED9" w:rsidP="009A029A">
      <w:pPr>
        <w:spacing w:line="276" w:lineRule="auto"/>
        <w:jc w:val="center"/>
        <w:rPr>
          <w:rFonts w:ascii="Arial" w:hAnsi="Arial" w:cs="Arial"/>
          <w:b/>
          <w:sz w:val="22"/>
          <w:szCs w:val="22"/>
        </w:rPr>
      </w:pPr>
    </w:p>
    <w:p w:rsidR="008A4F70" w:rsidRPr="00CB67FD" w:rsidRDefault="008A4F70" w:rsidP="008A4F70">
      <w:pPr>
        <w:autoSpaceDE w:val="0"/>
        <w:spacing w:line="276" w:lineRule="auto"/>
        <w:jc w:val="center"/>
        <w:rPr>
          <w:rFonts w:ascii="Arial" w:hAnsi="Arial" w:cs="Arial"/>
          <w:b/>
          <w:bCs/>
          <w:sz w:val="22"/>
          <w:szCs w:val="22"/>
        </w:rPr>
      </w:pPr>
    </w:p>
    <w:p w:rsidR="008A4F70" w:rsidRPr="00CB67FD" w:rsidRDefault="008A4F70" w:rsidP="008A4F70">
      <w:pPr>
        <w:autoSpaceDE w:val="0"/>
        <w:spacing w:line="276" w:lineRule="auto"/>
        <w:jc w:val="center"/>
        <w:rPr>
          <w:rFonts w:ascii="Arial" w:hAnsi="Arial" w:cs="Arial"/>
          <w:b/>
          <w:bCs/>
          <w:sz w:val="22"/>
          <w:szCs w:val="22"/>
        </w:rPr>
      </w:pPr>
    </w:p>
    <w:p w:rsidR="008A4F70" w:rsidRPr="00CB67FD" w:rsidRDefault="008A4F70" w:rsidP="008A4F70">
      <w:pPr>
        <w:autoSpaceDE w:val="0"/>
        <w:spacing w:line="276" w:lineRule="auto"/>
        <w:jc w:val="center"/>
        <w:rPr>
          <w:rFonts w:ascii="Arial" w:hAnsi="Arial" w:cs="Arial"/>
          <w:b/>
          <w:bCs/>
          <w:sz w:val="22"/>
          <w:szCs w:val="22"/>
        </w:rPr>
      </w:pPr>
    </w:p>
    <w:p w:rsidR="008A4F70" w:rsidRPr="00CB67FD" w:rsidRDefault="008A4F70" w:rsidP="008A4F70">
      <w:pPr>
        <w:autoSpaceDE w:val="0"/>
        <w:spacing w:line="276" w:lineRule="auto"/>
        <w:jc w:val="center"/>
        <w:rPr>
          <w:rFonts w:ascii="Arial" w:hAnsi="Arial" w:cs="Arial"/>
          <w:b/>
          <w:bCs/>
          <w:sz w:val="22"/>
          <w:szCs w:val="22"/>
        </w:rPr>
      </w:pPr>
    </w:p>
    <w:p w:rsidR="008A4F70" w:rsidRPr="00CB67FD" w:rsidRDefault="008A4F70" w:rsidP="008A4F70">
      <w:pPr>
        <w:autoSpaceDE w:val="0"/>
        <w:spacing w:line="276" w:lineRule="auto"/>
        <w:jc w:val="center"/>
        <w:rPr>
          <w:rFonts w:ascii="Arial" w:hAnsi="Arial" w:cs="Arial"/>
          <w:b/>
          <w:bCs/>
          <w:sz w:val="22"/>
          <w:szCs w:val="22"/>
        </w:rPr>
      </w:pPr>
    </w:p>
    <w:p w:rsidR="008A4F70" w:rsidRPr="00CB67FD" w:rsidRDefault="008A4F70" w:rsidP="008A4F70">
      <w:pPr>
        <w:autoSpaceDE w:val="0"/>
        <w:spacing w:line="276" w:lineRule="auto"/>
        <w:jc w:val="center"/>
        <w:rPr>
          <w:rFonts w:ascii="Arial" w:hAnsi="Arial" w:cs="Arial"/>
          <w:b/>
          <w:bCs/>
          <w:sz w:val="22"/>
          <w:szCs w:val="22"/>
        </w:rPr>
      </w:pPr>
    </w:p>
    <w:p w:rsidR="008A4F70" w:rsidRPr="00CB67FD" w:rsidRDefault="008A4F70" w:rsidP="008A4F70">
      <w:pPr>
        <w:autoSpaceDE w:val="0"/>
        <w:spacing w:line="276" w:lineRule="auto"/>
        <w:jc w:val="center"/>
        <w:rPr>
          <w:rFonts w:ascii="Arial" w:hAnsi="Arial" w:cs="Arial"/>
          <w:b/>
          <w:bCs/>
          <w:sz w:val="22"/>
          <w:szCs w:val="22"/>
        </w:rPr>
      </w:pPr>
    </w:p>
    <w:p w:rsidR="008A4F70" w:rsidRPr="00CB67FD" w:rsidRDefault="008A4F70" w:rsidP="008A4F70">
      <w:pPr>
        <w:autoSpaceDE w:val="0"/>
        <w:spacing w:line="276" w:lineRule="auto"/>
        <w:jc w:val="center"/>
        <w:rPr>
          <w:rFonts w:ascii="Arial" w:hAnsi="Arial" w:cs="Arial"/>
          <w:b/>
          <w:bCs/>
          <w:sz w:val="22"/>
          <w:szCs w:val="22"/>
        </w:rPr>
      </w:pPr>
    </w:p>
    <w:p w:rsidR="005E5339" w:rsidRPr="00CB67FD" w:rsidRDefault="005E5339" w:rsidP="008A4F70">
      <w:pPr>
        <w:autoSpaceDE w:val="0"/>
        <w:spacing w:line="276" w:lineRule="auto"/>
        <w:jc w:val="center"/>
        <w:rPr>
          <w:rFonts w:ascii="Arial" w:hAnsi="Arial" w:cs="Arial"/>
          <w:b/>
          <w:bCs/>
          <w:sz w:val="22"/>
          <w:szCs w:val="22"/>
        </w:rPr>
      </w:pPr>
    </w:p>
    <w:p w:rsidR="005E5339" w:rsidRPr="00CB67FD" w:rsidRDefault="005E5339" w:rsidP="008A4F70">
      <w:pPr>
        <w:autoSpaceDE w:val="0"/>
        <w:spacing w:line="276" w:lineRule="auto"/>
        <w:jc w:val="center"/>
        <w:rPr>
          <w:rFonts w:ascii="Arial" w:hAnsi="Arial" w:cs="Arial"/>
          <w:b/>
          <w:bCs/>
          <w:sz w:val="22"/>
          <w:szCs w:val="22"/>
        </w:rPr>
      </w:pPr>
    </w:p>
    <w:p w:rsidR="005E5339" w:rsidRPr="00CB67FD" w:rsidRDefault="005E5339" w:rsidP="008A4F70">
      <w:pPr>
        <w:autoSpaceDE w:val="0"/>
        <w:spacing w:line="276" w:lineRule="auto"/>
        <w:jc w:val="center"/>
        <w:rPr>
          <w:rFonts w:ascii="Arial" w:hAnsi="Arial" w:cs="Arial"/>
          <w:b/>
          <w:bCs/>
          <w:sz w:val="22"/>
          <w:szCs w:val="22"/>
        </w:rPr>
      </w:pPr>
    </w:p>
    <w:p w:rsidR="005E5339" w:rsidRPr="00CB67FD" w:rsidRDefault="005E5339" w:rsidP="008A4F70">
      <w:pPr>
        <w:autoSpaceDE w:val="0"/>
        <w:spacing w:line="276" w:lineRule="auto"/>
        <w:jc w:val="center"/>
        <w:rPr>
          <w:rFonts w:ascii="Arial" w:hAnsi="Arial" w:cs="Arial"/>
          <w:b/>
          <w:bCs/>
          <w:sz w:val="22"/>
          <w:szCs w:val="22"/>
        </w:rPr>
      </w:pPr>
    </w:p>
    <w:p w:rsidR="005E5339" w:rsidRPr="00CB67FD" w:rsidRDefault="005E5339" w:rsidP="008A4F70">
      <w:pPr>
        <w:autoSpaceDE w:val="0"/>
        <w:spacing w:line="276" w:lineRule="auto"/>
        <w:jc w:val="center"/>
        <w:rPr>
          <w:rFonts w:ascii="Arial" w:hAnsi="Arial" w:cs="Arial"/>
          <w:b/>
          <w:bCs/>
          <w:sz w:val="22"/>
          <w:szCs w:val="22"/>
        </w:rPr>
      </w:pPr>
    </w:p>
    <w:p w:rsidR="005E5339" w:rsidRPr="00CB67FD" w:rsidRDefault="005E5339" w:rsidP="008A4F70">
      <w:pPr>
        <w:autoSpaceDE w:val="0"/>
        <w:spacing w:line="276" w:lineRule="auto"/>
        <w:jc w:val="center"/>
        <w:rPr>
          <w:rFonts w:ascii="Arial" w:hAnsi="Arial" w:cs="Arial"/>
          <w:b/>
          <w:bCs/>
          <w:sz w:val="22"/>
          <w:szCs w:val="22"/>
        </w:rPr>
      </w:pPr>
    </w:p>
    <w:p w:rsidR="005E5339" w:rsidRPr="00CB67FD" w:rsidRDefault="005E5339" w:rsidP="008A4F70">
      <w:pPr>
        <w:autoSpaceDE w:val="0"/>
        <w:spacing w:line="276" w:lineRule="auto"/>
        <w:jc w:val="center"/>
        <w:rPr>
          <w:rFonts w:ascii="Arial" w:hAnsi="Arial" w:cs="Arial"/>
          <w:b/>
          <w:bCs/>
          <w:sz w:val="22"/>
          <w:szCs w:val="22"/>
        </w:rPr>
      </w:pPr>
    </w:p>
    <w:p w:rsidR="005E5339" w:rsidRPr="00CB67FD" w:rsidRDefault="005E5339" w:rsidP="008A4F70">
      <w:pPr>
        <w:autoSpaceDE w:val="0"/>
        <w:spacing w:line="276" w:lineRule="auto"/>
        <w:jc w:val="center"/>
        <w:rPr>
          <w:rFonts w:ascii="Arial" w:hAnsi="Arial" w:cs="Arial"/>
          <w:b/>
          <w:bCs/>
          <w:sz w:val="22"/>
          <w:szCs w:val="22"/>
        </w:rPr>
      </w:pPr>
    </w:p>
    <w:p w:rsidR="005E5339" w:rsidRPr="00CB67FD" w:rsidRDefault="005E5339" w:rsidP="008A4F70">
      <w:pPr>
        <w:autoSpaceDE w:val="0"/>
        <w:spacing w:line="276" w:lineRule="auto"/>
        <w:jc w:val="center"/>
        <w:rPr>
          <w:rFonts w:ascii="Arial" w:hAnsi="Arial" w:cs="Arial"/>
          <w:b/>
          <w:bCs/>
          <w:sz w:val="22"/>
          <w:szCs w:val="22"/>
        </w:rPr>
      </w:pPr>
    </w:p>
    <w:p w:rsidR="005E5339" w:rsidRPr="00CB67FD" w:rsidRDefault="005E5339" w:rsidP="008A4F70">
      <w:pPr>
        <w:autoSpaceDE w:val="0"/>
        <w:spacing w:line="276" w:lineRule="auto"/>
        <w:jc w:val="center"/>
        <w:rPr>
          <w:rFonts w:ascii="Arial" w:hAnsi="Arial" w:cs="Arial"/>
          <w:b/>
          <w:bCs/>
          <w:sz w:val="22"/>
          <w:szCs w:val="22"/>
        </w:rPr>
      </w:pPr>
    </w:p>
    <w:p w:rsidR="005E5339" w:rsidRDefault="005E5339" w:rsidP="008A4F70">
      <w:pPr>
        <w:autoSpaceDE w:val="0"/>
        <w:spacing w:line="276" w:lineRule="auto"/>
        <w:jc w:val="center"/>
        <w:rPr>
          <w:rFonts w:ascii="Arial" w:hAnsi="Arial" w:cs="Arial"/>
          <w:b/>
          <w:bCs/>
          <w:sz w:val="22"/>
          <w:szCs w:val="22"/>
        </w:rPr>
      </w:pPr>
    </w:p>
    <w:p w:rsidR="0075137D" w:rsidRDefault="0075137D" w:rsidP="008A4F70">
      <w:pPr>
        <w:autoSpaceDE w:val="0"/>
        <w:spacing w:line="276" w:lineRule="auto"/>
        <w:jc w:val="center"/>
        <w:rPr>
          <w:rFonts w:ascii="Arial" w:hAnsi="Arial" w:cs="Arial"/>
          <w:b/>
          <w:bCs/>
          <w:sz w:val="22"/>
          <w:szCs w:val="22"/>
        </w:rPr>
      </w:pPr>
    </w:p>
    <w:p w:rsidR="0075137D" w:rsidRDefault="0075137D" w:rsidP="008A4F70">
      <w:pPr>
        <w:autoSpaceDE w:val="0"/>
        <w:spacing w:line="276" w:lineRule="auto"/>
        <w:jc w:val="center"/>
        <w:rPr>
          <w:rFonts w:ascii="Arial" w:hAnsi="Arial" w:cs="Arial"/>
          <w:b/>
          <w:bCs/>
          <w:sz w:val="22"/>
          <w:szCs w:val="22"/>
        </w:rPr>
      </w:pPr>
    </w:p>
    <w:p w:rsidR="0075137D" w:rsidRDefault="0075137D" w:rsidP="008A4F70">
      <w:pPr>
        <w:autoSpaceDE w:val="0"/>
        <w:spacing w:line="276" w:lineRule="auto"/>
        <w:jc w:val="center"/>
        <w:rPr>
          <w:rFonts w:ascii="Arial" w:hAnsi="Arial" w:cs="Arial"/>
          <w:b/>
          <w:bCs/>
          <w:sz w:val="22"/>
          <w:szCs w:val="22"/>
        </w:rPr>
      </w:pPr>
    </w:p>
    <w:p w:rsidR="0075137D" w:rsidRDefault="0075137D" w:rsidP="008A4F70">
      <w:pPr>
        <w:autoSpaceDE w:val="0"/>
        <w:spacing w:line="276" w:lineRule="auto"/>
        <w:jc w:val="center"/>
        <w:rPr>
          <w:rFonts w:ascii="Arial" w:hAnsi="Arial" w:cs="Arial"/>
          <w:b/>
          <w:bCs/>
          <w:sz w:val="22"/>
          <w:szCs w:val="22"/>
        </w:rPr>
      </w:pPr>
    </w:p>
    <w:p w:rsidR="0075137D" w:rsidRDefault="0075137D" w:rsidP="008A4F70">
      <w:pPr>
        <w:autoSpaceDE w:val="0"/>
        <w:spacing w:line="276" w:lineRule="auto"/>
        <w:jc w:val="center"/>
        <w:rPr>
          <w:rFonts w:ascii="Arial" w:hAnsi="Arial" w:cs="Arial"/>
          <w:b/>
          <w:bCs/>
          <w:sz w:val="22"/>
          <w:szCs w:val="22"/>
        </w:rPr>
      </w:pPr>
    </w:p>
    <w:p w:rsidR="0075137D" w:rsidRDefault="0075137D" w:rsidP="008A4F70">
      <w:pPr>
        <w:autoSpaceDE w:val="0"/>
        <w:spacing w:line="276" w:lineRule="auto"/>
        <w:jc w:val="center"/>
        <w:rPr>
          <w:rFonts w:ascii="Arial" w:hAnsi="Arial" w:cs="Arial"/>
          <w:b/>
          <w:bCs/>
          <w:sz w:val="22"/>
          <w:szCs w:val="22"/>
        </w:rPr>
      </w:pPr>
    </w:p>
    <w:p w:rsidR="0075137D" w:rsidRDefault="0075137D" w:rsidP="008A4F70">
      <w:pPr>
        <w:autoSpaceDE w:val="0"/>
        <w:spacing w:line="276" w:lineRule="auto"/>
        <w:jc w:val="center"/>
        <w:rPr>
          <w:rFonts w:ascii="Arial" w:hAnsi="Arial" w:cs="Arial"/>
          <w:b/>
          <w:bCs/>
          <w:sz w:val="22"/>
          <w:szCs w:val="22"/>
        </w:rPr>
      </w:pPr>
    </w:p>
    <w:p w:rsidR="0075137D" w:rsidRDefault="0075137D" w:rsidP="008A4F70">
      <w:pPr>
        <w:autoSpaceDE w:val="0"/>
        <w:spacing w:line="276" w:lineRule="auto"/>
        <w:jc w:val="center"/>
        <w:rPr>
          <w:rFonts w:ascii="Arial" w:hAnsi="Arial" w:cs="Arial"/>
          <w:b/>
          <w:bCs/>
          <w:sz w:val="22"/>
          <w:szCs w:val="22"/>
        </w:rPr>
      </w:pPr>
    </w:p>
    <w:p w:rsidR="0075137D" w:rsidRDefault="0075137D" w:rsidP="008A4F70">
      <w:pPr>
        <w:autoSpaceDE w:val="0"/>
        <w:spacing w:line="276" w:lineRule="auto"/>
        <w:jc w:val="center"/>
        <w:rPr>
          <w:rFonts w:ascii="Arial" w:hAnsi="Arial" w:cs="Arial"/>
          <w:b/>
          <w:bCs/>
          <w:sz w:val="22"/>
          <w:szCs w:val="22"/>
        </w:rPr>
      </w:pPr>
    </w:p>
    <w:p w:rsidR="0075137D" w:rsidRDefault="0075137D" w:rsidP="008A4F70">
      <w:pPr>
        <w:autoSpaceDE w:val="0"/>
        <w:spacing w:line="276" w:lineRule="auto"/>
        <w:jc w:val="center"/>
        <w:rPr>
          <w:rFonts w:ascii="Arial" w:hAnsi="Arial" w:cs="Arial"/>
          <w:b/>
          <w:bCs/>
          <w:sz w:val="22"/>
          <w:szCs w:val="22"/>
        </w:rPr>
      </w:pPr>
    </w:p>
    <w:p w:rsidR="0075137D" w:rsidRDefault="0075137D" w:rsidP="008A4F70">
      <w:pPr>
        <w:autoSpaceDE w:val="0"/>
        <w:spacing w:line="276" w:lineRule="auto"/>
        <w:jc w:val="center"/>
        <w:rPr>
          <w:rFonts w:ascii="Arial" w:hAnsi="Arial" w:cs="Arial"/>
          <w:b/>
          <w:bCs/>
          <w:sz w:val="22"/>
          <w:szCs w:val="22"/>
        </w:rPr>
      </w:pPr>
    </w:p>
    <w:p w:rsidR="0075137D" w:rsidRDefault="0075137D" w:rsidP="008A4F70">
      <w:pPr>
        <w:autoSpaceDE w:val="0"/>
        <w:spacing w:line="276" w:lineRule="auto"/>
        <w:jc w:val="center"/>
        <w:rPr>
          <w:rFonts w:ascii="Arial" w:hAnsi="Arial" w:cs="Arial"/>
          <w:b/>
          <w:bCs/>
          <w:sz w:val="22"/>
          <w:szCs w:val="22"/>
        </w:rPr>
      </w:pPr>
    </w:p>
    <w:p w:rsidR="0075137D" w:rsidRDefault="0075137D" w:rsidP="008A4F70">
      <w:pPr>
        <w:autoSpaceDE w:val="0"/>
        <w:spacing w:line="276" w:lineRule="auto"/>
        <w:jc w:val="center"/>
        <w:rPr>
          <w:rFonts w:ascii="Arial" w:hAnsi="Arial" w:cs="Arial"/>
          <w:b/>
          <w:bCs/>
          <w:sz w:val="22"/>
          <w:szCs w:val="22"/>
        </w:rPr>
      </w:pPr>
    </w:p>
    <w:p w:rsidR="0075137D" w:rsidRDefault="0075137D" w:rsidP="008A4F70">
      <w:pPr>
        <w:autoSpaceDE w:val="0"/>
        <w:spacing w:line="276" w:lineRule="auto"/>
        <w:jc w:val="center"/>
        <w:rPr>
          <w:rFonts w:ascii="Arial" w:hAnsi="Arial" w:cs="Arial"/>
          <w:b/>
          <w:bCs/>
          <w:sz w:val="22"/>
          <w:szCs w:val="22"/>
        </w:rPr>
      </w:pPr>
    </w:p>
    <w:p w:rsidR="0075137D" w:rsidRDefault="0075137D" w:rsidP="008A4F70">
      <w:pPr>
        <w:autoSpaceDE w:val="0"/>
        <w:spacing w:line="276" w:lineRule="auto"/>
        <w:jc w:val="center"/>
        <w:rPr>
          <w:rFonts w:ascii="Arial" w:hAnsi="Arial" w:cs="Arial"/>
          <w:b/>
          <w:bCs/>
          <w:sz w:val="22"/>
          <w:szCs w:val="22"/>
        </w:rPr>
      </w:pPr>
    </w:p>
    <w:p w:rsidR="0075137D" w:rsidRDefault="0075137D" w:rsidP="008A4F70">
      <w:pPr>
        <w:autoSpaceDE w:val="0"/>
        <w:spacing w:line="276" w:lineRule="auto"/>
        <w:jc w:val="center"/>
        <w:rPr>
          <w:rFonts w:ascii="Arial" w:hAnsi="Arial" w:cs="Arial"/>
          <w:b/>
          <w:bCs/>
          <w:sz w:val="22"/>
          <w:szCs w:val="22"/>
        </w:rPr>
      </w:pPr>
    </w:p>
    <w:p w:rsidR="0075137D" w:rsidRDefault="0075137D" w:rsidP="008A4F70">
      <w:pPr>
        <w:autoSpaceDE w:val="0"/>
        <w:spacing w:line="276" w:lineRule="auto"/>
        <w:jc w:val="center"/>
        <w:rPr>
          <w:rFonts w:ascii="Arial" w:hAnsi="Arial" w:cs="Arial"/>
          <w:b/>
          <w:bCs/>
          <w:sz w:val="22"/>
          <w:szCs w:val="22"/>
        </w:rPr>
      </w:pPr>
    </w:p>
    <w:p w:rsidR="0075137D" w:rsidRDefault="0075137D" w:rsidP="008A4F70">
      <w:pPr>
        <w:autoSpaceDE w:val="0"/>
        <w:spacing w:line="276" w:lineRule="auto"/>
        <w:jc w:val="center"/>
        <w:rPr>
          <w:rFonts w:ascii="Arial" w:hAnsi="Arial" w:cs="Arial"/>
          <w:b/>
          <w:bCs/>
          <w:sz w:val="22"/>
          <w:szCs w:val="22"/>
        </w:rPr>
      </w:pPr>
    </w:p>
    <w:p w:rsidR="0075137D" w:rsidRDefault="0075137D" w:rsidP="008A4F70">
      <w:pPr>
        <w:autoSpaceDE w:val="0"/>
        <w:spacing w:line="276" w:lineRule="auto"/>
        <w:jc w:val="center"/>
        <w:rPr>
          <w:rFonts w:ascii="Arial" w:hAnsi="Arial" w:cs="Arial"/>
          <w:b/>
          <w:bCs/>
          <w:sz w:val="22"/>
          <w:szCs w:val="22"/>
        </w:rPr>
      </w:pPr>
    </w:p>
    <w:p w:rsidR="00B83AB3" w:rsidRPr="00CB67FD" w:rsidRDefault="00B83AB3" w:rsidP="008A4F70">
      <w:pPr>
        <w:autoSpaceDE w:val="0"/>
        <w:spacing w:line="276" w:lineRule="auto"/>
        <w:jc w:val="center"/>
        <w:rPr>
          <w:rFonts w:ascii="Arial" w:hAnsi="Arial" w:cs="Arial"/>
          <w:b/>
          <w:bCs/>
          <w:sz w:val="22"/>
          <w:szCs w:val="22"/>
        </w:rPr>
      </w:pPr>
      <w:r w:rsidRPr="00CB67FD">
        <w:rPr>
          <w:rFonts w:ascii="Arial" w:hAnsi="Arial" w:cs="Arial"/>
          <w:b/>
          <w:bCs/>
          <w:sz w:val="22"/>
          <w:szCs w:val="22"/>
        </w:rPr>
        <w:t>ANEXO II</w:t>
      </w:r>
    </w:p>
    <w:p w:rsidR="00B83AB3" w:rsidRPr="00CB67FD" w:rsidRDefault="00B83AB3" w:rsidP="009A029A">
      <w:pPr>
        <w:autoSpaceDE w:val="0"/>
        <w:spacing w:line="276" w:lineRule="auto"/>
        <w:jc w:val="both"/>
        <w:rPr>
          <w:rFonts w:ascii="Arial" w:hAnsi="Arial" w:cs="Arial"/>
          <w:b/>
          <w:bCs/>
          <w:sz w:val="22"/>
          <w:szCs w:val="22"/>
        </w:rPr>
      </w:pPr>
    </w:p>
    <w:p w:rsidR="00B83AB3" w:rsidRPr="00CB67FD" w:rsidRDefault="00B83AB3" w:rsidP="009A029A">
      <w:pPr>
        <w:autoSpaceDE w:val="0"/>
        <w:spacing w:line="276" w:lineRule="auto"/>
        <w:jc w:val="both"/>
        <w:rPr>
          <w:rFonts w:ascii="Arial" w:hAnsi="Arial" w:cs="Arial"/>
          <w:b/>
          <w:bCs/>
          <w:sz w:val="22"/>
          <w:szCs w:val="22"/>
        </w:rPr>
      </w:pPr>
    </w:p>
    <w:p w:rsidR="00B83AB3" w:rsidRPr="00CB67FD" w:rsidRDefault="00B83AB3" w:rsidP="008A4F70">
      <w:pPr>
        <w:autoSpaceDE w:val="0"/>
        <w:spacing w:line="276" w:lineRule="auto"/>
        <w:jc w:val="center"/>
        <w:rPr>
          <w:rFonts w:ascii="Arial" w:hAnsi="Arial" w:cs="Arial"/>
          <w:b/>
          <w:bCs/>
          <w:sz w:val="22"/>
          <w:szCs w:val="22"/>
          <w:u w:val="single"/>
        </w:rPr>
      </w:pPr>
      <w:r w:rsidRPr="00CB67FD">
        <w:rPr>
          <w:rFonts w:ascii="Arial" w:hAnsi="Arial" w:cs="Arial"/>
          <w:b/>
          <w:bCs/>
          <w:sz w:val="22"/>
          <w:szCs w:val="22"/>
          <w:u w:val="single"/>
        </w:rPr>
        <w:t>MODELO DE CURRÍCULO PARA PROCESSO SELETIVO SIMPLIFICADO</w:t>
      </w:r>
    </w:p>
    <w:p w:rsidR="00B83AB3" w:rsidRPr="00CB67FD" w:rsidRDefault="00B83AB3" w:rsidP="009A029A">
      <w:pPr>
        <w:autoSpaceDE w:val="0"/>
        <w:spacing w:line="276" w:lineRule="auto"/>
        <w:jc w:val="both"/>
        <w:rPr>
          <w:rFonts w:ascii="Arial" w:hAnsi="Arial" w:cs="Arial"/>
          <w:b/>
          <w:bCs/>
          <w:sz w:val="22"/>
          <w:szCs w:val="22"/>
        </w:rPr>
      </w:pPr>
    </w:p>
    <w:p w:rsidR="00B83AB3" w:rsidRPr="00CB67FD" w:rsidRDefault="00B83AB3" w:rsidP="009A029A">
      <w:pPr>
        <w:autoSpaceDE w:val="0"/>
        <w:spacing w:line="276" w:lineRule="auto"/>
        <w:jc w:val="both"/>
        <w:rPr>
          <w:rFonts w:ascii="Arial" w:hAnsi="Arial" w:cs="Arial"/>
          <w:b/>
          <w:bCs/>
          <w:sz w:val="22"/>
          <w:szCs w:val="22"/>
        </w:rPr>
      </w:pPr>
      <w:r w:rsidRPr="00CB67FD">
        <w:rPr>
          <w:rFonts w:ascii="Arial" w:hAnsi="Arial" w:cs="Arial"/>
          <w:b/>
          <w:bCs/>
          <w:sz w:val="22"/>
          <w:szCs w:val="22"/>
        </w:rPr>
        <w:t>1. DADOS PESSOAIS</w:t>
      </w:r>
    </w:p>
    <w:p w:rsidR="00B83AB3" w:rsidRPr="00CB67FD" w:rsidRDefault="00B83AB3" w:rsidP="009A029A">
      <w:pPr>
        <w:autoSpaceDE w:val="0"/>
        <w:spacing w:line="276" w:lineRule="auto"/>
        <w:jc w:val="both"/>
        <w:rPr>
          <w:rFonts w:ascii="Arial" w:hAnsi="Arial" w:cs="Arial"/>
          <w:sz w:val="22"/>
          <w:szCs w:val="22"/>
        </w:rPr>
      </w:pPr>
      <w:r w:rsidRPr="00CB67FD">
        <w:rPr>
          <w:rFonts w:ascii="Arial" w:hAnsi="Arial" w:cs="Arial"/>
          <w:sz w:val="22"/>
          <w:szCs w:val="22"/>
        </w:rPr>
        <w:t>1.1 Nome completo: _________________________________________________________</w:t>
      </w:r>
    </w:p>
    <w:p w:rsidR="00B83AB3" w:rsidRPr="00CB67FD" w:rsidRDefault="00B83AB3" w:rsidP="009A029A">
      <w:pPr>
        <w:autoSpaceDE w:val="0"/>
        <w:spacing w:line="276" w:lineRule="auto"/>
        <w:jc w:val="both"/>
        <w:rPr>
          <w:rFonts w:ascii="Arial" w:hAnsi="Arial" w:cs="Arial"/>
          <w:sz w:val="22"/>
          <w:szCs w:val="22"/>
        </w:rPr>
      </w:pPr>
      <w:r w:rsidRPr="00CB67FD">
        <w:rPr>
          <w:rFonts w:ascii="Arial" w:hAnsi="Arial" w:cs="Arial"/>
          <w:sz w:val="22"/>
          <w:szCs w:val="22"/>
        </w:rPr>
        <w:t>1.2 Filiação: _______________________________________________________________</w:t>
      </w:r>
    </w:p>
    <w:p w:rsidR="00B83AB3" w:rsidRPr="00CB67FD" w:rsidRDefault="00B83AB3" w:rsidP="009A029A">
      <w:pPr>
        <w:autoSpaceDE w:val="0"/>
        <w:spacing w:line="276" w:lineRule="auto"/>
        <w:jc w:val="both"/>
        <w:rPr>
          <w:rFonts w:ascii="Arial" w:hAnsi="Arial" w:cs="Arial"/>
          <w:sz w:val="22"/>
          <w:szCs w:val="22"/>
        </w:rPr>
      </w:pPr>
      <w:r w:rsidRPr="00CB67FD">
        <w:rPr>
          <w:rFonts w:ascii="Arial" w:hAnsi="Arial" w:cs="Arial"/>
          <w:sz w:val="22"/>
          <w:szCs w:val="22"/>
        </w:rPr>
        <w:t>1.3 Nacionalidade: __________________________________________________________</w:t>
      </w:r>
    </w:p>
    <w:p w:rsidR="00B83AB3" w:rsidRPr="00CB67FD" w:rsidRDefault="00B83AB3" w:rsidP="009A029A">
      <w:pPr>
        <w:autoSpaceDE w:val="0"/>
        <w:spacing w:line="276" w:lineRule="auto"/>
        <w:jc w:val="both"/>
        <w:rPr>
          <w:rFonts w:ascii="Arial" w:hAnsi="Arial" w:cs="Arial"/>
          <w:sz w:val="22"/>
          <w:szCs w:val="22"/>
        </w:rPr>
      </w:pPr>
      <w:r w:rsidRPr="00CB67FD">
        <w:rPr>
          <w:rFonts w:ascii="Arial" w:hAnsi="Arial" w:cs="Arial"/>
          <w:sz w:val="22"/>
          <w:szCs w:val="22"/>
        </w:rPr>
        <w:t>1.4 Naturalidade: ___________________________________________________________</w:t>
      </w:r>
    </w:p>
    <w:p w:rsidR="00B83AB3" w:rsidRPr="00CB67FD" w:rsidRDefault="00B83AB3" w:rsidP="009A029A">
      <w:pPr>
        <w:autoSpaceDE w:val="0"/>
        <w:spacing w:line="276" w:lineRule="auto"/>
        <w:jc w:val="both"/>
        <w:rPr>
          <w:rFonts w:ascii="Arial" w:hAnsi="Arial" w:cs="Arial"/>
          <w:sz w:val="22"/>
          <w:szCs w:val="22"/>
        </w:rPr>
      </w:pPr>
      <w:r w:rsidRPr="00CB67FD">
        <w:rPr>
          <w:rFonts w:ascii="Arial" w:hAnsi="Arial" w:cs="Arial"/>
          <w:sz w:val="22"/>
          <w:szCs w:val="22"/>
        </w:rPr>
        <w:t>1.5 Data de Nascimento: _____________________________________________________</w:t>
      </w:r>
    </w:p>
    <w:p w:rsidR="00B83AB3" w:rsidRPr="00CB67FD" w:rsidRDefault="00B83AB3" w:rsidP="009A029A">
      <w:pPr>
        <w:autoSpaceDE w:val="0"/>
        <w:spacing w:line="276" w:lineRule="auto"/>
        <w:jc w:val="both"/>
        <w:rPr>
          <w:rFonts w:ascii="Arial" w:hAnsi="Arial" w:cs="Arial"/>
          <w:sz w:val="22"/>
          <w:szCs w:val="22"/>
        </w:rPr>
      </w:pPr>
      <w:r w:rsidRPr="00CB67FD">
        <w:rPr>
          <w:rFonts w:ascii="Arial" w:hAnsi="Arial" w:cs="Arial"/>
          <w:sz w:val="22"/>
          <w:szCs w:val="22"/>
        </w:rPr>
        <w:t>1.6 Estado Civil: ____________________________________________________________</w:t>
      </w:r>
    </w:p>
    <w:p w:rsidR="00B83AB3" w:rsidRPr="00CB67FD" w:rsidRDefault="00B83AB3" w:rsidP="009A029A">
      <w:pPr>
        <w:autoSpaceDE w:val="0"/>
        <w:spacing w:line="276" w:lineRule="auto"/>
        <w:jc w:val="both"/>
        <w:rPr>
          <w:rFonts w:ascii="Arial" w:hAnsi="Arial" w:cs="Arial"/>
          <w:sz w:val="22"/>
          <w:szCs w:val="22"/>
        </w:rPr>
      </w:pPr>
    </w:p>
    <w:p w:rsidR="00B83AB3" w:rsidRPr="00CB67FD" w:rsidRDefault="00B83AB3" w:rsidP="009A029A">
      <w:pPr>
        <w:autoSpaceDE w:val="0"/>
        <w:spacing w:line="276" w:lineRule="auto"/>
        <w:jc w:val="both"/>
        <w:rPr>
          <w:rFonts w:ascii="Arial" w:hAnsi="Arial" w:cs="Arial"/>
          <w:b/>
          <w:bCs/>
          <w:sz w:val="22"/>
          <w:szCs w:val="22"/>
        </w:rPr>
      </w:pPr>
      <w:r w:rsidRPr="00CB67FD">
        <w:rPr>
          <w:rFonts w:ascii="Arial" w:hAnsi="Arial" w:cs="Arial"/>
          <w:b/>
          <w:bCs/>
          <w:sz w:val="22"/>
          <w:szCs w:val="22"/>
        </w:rPr>
        <w:t>2. DADOS DE IDENTIFICAÇÃO</w:t>
      </w:r>
    </w:p>
    <w:p w:rsidR="00B83AB3" w:rsidRPr="00CB67FD" w:rsidRDefault="00B83AB3" w:rsidP="009A029A">
      <w:pPr>
        <w:autoSpaceDE w:val="0"/>
        <w:spacing w:line="276" w:lineRule="auto"/>
        <w:jc w:val="both"/>
        <w:rPr>
          <w:rFonts w:ascii="Arial" w:hAnsi="Arial" w:cs="Arial"/>
          <w:sz w:val="22"/>
          <w:szCs w:val="22"/>
        </w:rPr>
      </w:pPr>
      <w:r w:rsidRPr="00CB67FD">
        <w:rPr>
          <w:rFonts w:ascii="Arial" w:hAnsi="Arial" w:cs="Arial"/>
          <w:sz w:val="22"/>
          <w:szCs w:val="22"/>
        </w:rPr>
        <w:t>2.1 Carteira de Identidade e órgão expedidor: _____________________________________</w:t>
      </w:r>
    </w:p>
    <w:p w:rsidR="00B83AB3" w:rsidRPr="00CB67FD" w:rsidRDefault="00B83AB3" w:rsidP="009A029A">
      <w:pPr>
        <w:autoSpaceDE w:val="0"/>
        <w:spacing w:line="276" w:lineRule="auto"/>
        <w:jc w:val="both"/>
        <w:rPr>
          <w:rFonts w:ascii="Arial" w:hAnsi="Arial" w:cs="Arial"/>
          <w:sz w:val="22"/>
          <w:szCs w:val="22"/>
        </w:rPr>
      </w:pPr>
      <w:r w:rsidRPr="00CB67FD">
        <w:rPr>
          <w:rFonts w:ascii="Arial" w:hAnsi="Arial" w:cs="Arial"/>
          <w:sz w:val="22"/>
          <w:szCs w:val="22"/>
        </w:rPr>
        <w:t>2.2 Cadastro de Pessoa Física – CPF: __________________________________________</w:t>
      </w:r>
    </w:p>
    <w:p w:rsidR="00B83AB3" w:rsidRPr="00CB67FD" w:rsidRDefault="00B83AB3" w:rsidP="009A029A">
      <w:pPr>
        <w:autoSpaceDE w:val="0"/>
        <w:spacing w:line="276" w:lineRule="auto"/>
        <w:jc w:val="both"/>
        <w:rPr>
          <w:rFonts w:ascii="Arial" w:hAnsi="Arial" w:cs="Arial"/>
          <w:sz w:val="22"/>
          <w:szCs w:val="22"/>
        </w:rPr>
      </w:pPr>
      <w:r w:rsidRPr="00CB67FD">
        <w:rPr>
          <w:rFonts w:ascii="Arial" w:hAnsi="Arial" w:cs="Arial"/>
          <w:sz w:val="22"/>
          <w:szCs w:val="22"/>
        </w:rPr>
        <w:t>2.3 Título de Eleitor _________________ Zona: ______________ Seção: ______________</w:t>
      </w:r>
    </w:p>
    <w:p w:rsidR="00B83AB3" w:rsidRPr="00CB67FD" w:rsidRDefault="00B83AB3" w:rsidP="009A029A">
      <w:pPr>
        <w:autoSpaceDE w:val="0"/>
        <w:spacing w:line="276" w:lineRule="auto"/>
        <w:jc w:val="both"/>
        <w:rPr>
          <w:rFonts w:ascii="Arial" w:hAnsi="Arial" w:cs="Arial"/>
          <w:sz w:val="22"/>
          <w:szCs w:val="22"/>
        </w:rPr>
      </w:pPr>
      <w:r w:rsidRPr="00CB67FD">
        <w:rPr>
          <w:rFonts w:ascii="Arial" w:hAnsi="Arial" w:cs="Arial"/>
          <w:sz w:val="22"/>
          <w:szCs w:val="22"/>
        </w:rPr>
        <w:t>2.4 Número do certificado de reservista: _________________________________________</w:t>
      </w:r>
    </w:p>
    <w:p w:rsidR="00B83AB3" w:rsidRPr="00CB67FD" w:rsidRDefault="00B83AB3" w:rsidP="009A029A">
      <w:pPr>
        <w:autoSpaceDE w:val="0"/>
        <w:spacing w:line="276" w:lineRule="auto"/>
        <w:jc w:val="both"/>
        <w:rPr>
          <w:rFonts w:ascii="Arial" w:hAnsi="Arial" w:cs="Arial"/>
          <w:sz w:val="22"/>
          <w:szCs w:val="22"/>
        </w:rPr>
      </w:pPr>
      <w:r w:rsidRPr="00CB67FD">
        <w:rPr>
          <w:rFonts w:ascii="Arial" w:hAnsi="Arial" w:cs="Arial"/>
          <w:sz w:val="22"/>
          <w:szCs w:val="22"/>
        </w:rPr>
        <w:t>2.5 Endereço Residencial: ____________________________________________________</w:t>
      </w:r>
    </w:p>
    <w:p w:rsidR="00B83AB3" w:rsidRPr="00CB67FD" w:rsidRDefault="00B83AB3" w:rsidP="009A029A">
      <w:pPr>
        <w:autoSpaceDE w:val="0"/>
        <w:spacing w:line="276" w:lineRule="auto"/>
        <w:jc w:val="both"/>
        <w:rPr>
          <w:rFonts w:ascii="Arial" w:hAnsi="Arial" w:cs="Arial"/>
          <w:sz w:val="22"/>
          <w:szCs w:val="22"/>
        </w:rPr>
      </w:pPr>
      <w:r w:rsidRPr="00CB67FD">
        <w:rPr>
          <w:rFonts w:ascii="Arial" w:hAnsi="Arial" w:cs="Arial"/>
          <w:sz w:val="22"/>
          <w:szCs w:val="22"/>
        </w:rPr>
        <w:t>2.6 Endereço Eletrônico: _____________________________________________________</w:t>
      </w:r>
    </w:p>
    <w:p w:rsidR="00B83AB3" w:rsidRPr="00CB67FD" w:rsidRDefault="00B83AB3" w:rsidP="009A029A">
      <w:pPr>
        <w:autoSpaceDE w:val="0"/>
        <w:spacing w:line="276" w:lineRule="auto"/>
        <w:jc w:val="both"/>
        <w:rPr>
          <w:rFonts w:ascii="Arial" w:hAnsi="Arial" w:cs="Arial"/>
          <w:sz w:val="22"/>
          <w:szCs w:val="22"/>
        </w:rPr>
      </w:pPr>
      <w:r w:rsidRPr="00CB67FD">
        <w:rPr>
          <w:rFonts w:ascii="Arial" w:hAnsi="Arial" w:cs="Arial"/>
          <w:sz w:val="22"/>
          <w:szCs w:val="22"/>
        </w:rPr>
        <w:t>2.7 Telefone residencial e celular: ______________________________________________</w:t>
      </w:r>
    </w:p>
    <w:p w:rsidR="00B83AB3" w:rsidRPr="00CB67FD" w:rsidRDefault="00B83AB3" w:rsidP="009A029A">
      <w:pPr>
        <w:autoSpaceDE w:val="0"/>
        <w:spacing w:line="276" w:lineRule="auto"/>
        <w:jc w:val="both"/>
        <w:rPr>
          <w:rFonts w:ascii="Arial" w:hAnsi="Arial" w:cs="Arial"/>
          <w:sz w:val="22"/>
          <w:szCs w:val="22"/>
        </w:rPr>
      </w:pPr>
      <w:r w:rsidRPr="00CB67FD">
        <w:rPr>
          <w:rFonts w:ascii="Arial" w:hAnsi="Arial" w:cs="Arial"/>
          <w:sz w:val="22"/>
          <w:szCs w:val="22"/>
        </w:rPr>
        <w:t>2.8 Outro endereço e telefone para contato ou recado: ______________________________</w:t>
      </w:r>
    </w:p>
    <w:p w:rsidR="00B83AB3" w:rsidRPr="00CB67FD" w:rsidRDefault="00B83AB3" w:rsidP="009A029A">
      <w:pPr>
        <w:autoSpaceDE w:val="0"/>
        <w:spacing w:line="276" w:lineRule="auto"/>
        <w:jc w:val="both"/>
        <w:rPr>
          <w:rFonts w:ascii="Arial" w:hAnsi="Arial" w:cs="Arial"/>
          <w:sz w:val="22"/>
          <w:szCs w:val="22"/>
        </w:rPr>
      </w:pPr>
    </w:p>
    <w:p w:rsidR="00B83AB3" w:rsidRPr="00CB67FD" w:rsidRDefault="00B83AB3" w:rsidP="009A029A">
      <w:pPr>
        <w:autoSpaceDE w:val="0"/>
        <w:spacing w:line="276" w:lineRule="auto"/>
        <w:jc w:val="both"/>
        <w:rPr>
          <w:rFonts w:ascii="Arial" w:hAnsi="Arial" w:cs="Arial"/>
          <w:b/>
          <w:bCs/>
          <w:sz w:val="22"/>
          <w:szCs w:val="22"/>
        </w:rPr>
      </w:pPr>
      <w:r w:rsidRPr="00CB67FD">
        <w:rPr>
          <w:rFonts w:ascii="Arial" w:hAnsi="Arial" w:cs="Arial"/>
          <w:b/>
          <w:bCs/>
          <w:sz w:val="22"/>
          <w:szCs w:val="22"/>
        </w:rPr>
        <w:t>3. ESCOLARIDADE</w:t>
      </w:r>
    </w:p>
    <w:p w:rsidR="00B83AB3" w:rsidRPr="00CB67FD" w:rsidRDefault="00B83AB3" w:rsidP="009A029A">
      <w:pPr>
        <w:autoSpaceDE w:val="0"/>
        <w:spacing w:line="276" w:lineRule="auto"/>
        <w:jc w:val="both"/>
        <w:rPr>
          <w:rFonts w:ascii="Arial" w:hAnsi="Arial" w:cs="Arial"/>
          <w:sz w:val="22"/>
          <w:szCs w:val="22"/>
        </w:rPr>
      </w:pPr>
      <w:r w:rsidRPr="00CB67FD">
        <w:rPr>
          <w:rFonts w:ascii="Arial" w:hAnsi="Arial" w:cs="Arial"/>
          <w:sz w:val="22"/>
          <w:szCs w:val="22"/>
        </w:rPr>
        <w:t>3.1 ENSINO FUNDAMENTAL</w:t>
      </w:r>
    </w:p>
    <w:p w:rsidR="00B83AB3" w:rsidRPr="00CB67FD" w:rsidRDefault="00B83AB3" w:rsidP="009A029A">
      <w:pPr>
        <w:autoSpaceDE w:val="0"/>
        <w:spacing w:line="276" w:lineRule="auto"/>
        <w:jc w:val="both"/>
        <w:rPr>
          <w:rFonts w:ascii="Arial" w:hAnsi="Arial" w:cs="Arial"/>
          <w:sz w:val="22"/>
          <w:szCs w:val="22"/>
        </w:rPr>
      </w:pPr>
      <w:r w:rsidRPr="00CB67FD">
        <w:rPr>
          <w:rFonts w:ascii="Arial" w:hAnsi="Arial" w:cs="Arial"/>
          <w:sz w:val="22"/>
          <w:szCs w:val="22"/>
        </w:rPr>
        <w:t>Instituição de Ensino: ________________________________________________________</w:t>
      </w:r>
    </w:p>
    <w:p w:rsidR="00B83AB3" w:rsidRPr="00CB67FD" w:rsidRDefault="00B83AB3" w:rsidP="009A029A">
      <w:pPr>
        <w:autoSpaceDE w:val="0"/>
        <w:spacing w:line="276" w:lineRule="auto"/>
        <w:jc w:val="both"/>
        <w:rPr>
          <w:rFonts w:ascii="Arial" w:hAnsi="Arial" w:cs="Arial"/>
          <w:sz w:val="22"/>
          <w:szCs w:val="22"/>
        </w:rPr>
      </w:pPr>
      <w:r w:rsidRPr="00CB67FD">
        <w:rPr>
          <w:rFonts w:ascii="Arial" w:hAnsi="Arial" w:cs="Arial"/>
          <w:sz w:val="22"/>
          <w:szCs w:val="22"/>
        </w:rPr>
        <w:t>Ano de conclusão: __________________________________________________________</w:t>
      </w:r>
    </w:p>
    <w:p w:rsidR="00B83AB3" w:rsidRPr="00CB67FD" w:rsidRDefault="00B83AB3" w:rsidP="009A029A">
      <w:pPr>
        <w:autoSpaceDE w:val="0"/>
        <w:spacing w:line="276" w:lineRule="auto"/>
        <w:jc w:val="both"/>
        <w:rPr>
          <w:rFonts w:ascii="Arial" w:hAnsi="Arial" w:cs="Arial"/>
          <w:b/>
          <w:bCs/>
          <w:sz w:val="22"/>
          <w:szCs w:val="22"/>
        </w:rPr>
      </w:pPr>
    </w:p>
    <w:p w:rsidR="00B83AB3" w:rsidRPr="00CB67FD" w:rsidRDefault="00B83AB3" w:rsidP="009A029A">
      <w:pPr>
        <w:autoSpaceDE w:val="0"/>
        <w:spacing w:line="276" w:lineRule="auto"/>
        <w:jc w:val="both"/>
        <w:rPr>
          <w:rFonts w:ascii="Arial" w:hAnsi="Arial" w:cs="Arial"/>
          <w:b/>
          <w:sz w:val="22"/>
          <w:szCs w:val="22"/>
        </w:rPr>
      </w:pPr>
      <w:r w:rsidRPr="00CB67FD">
        <w:rPr>
          <w:rFonts w:ascii="Arial" w:hAnsi="Arial" w:cs="Arial"/>
          <w:b/>
          <w:sz w:val="22"/>
          <w:szCs w:val="22"/>
        </w:rPr>
        <w:t>3.2 ENSINO MÉDIO</w:t>
      </w:r>
    </w:p>
    <w:p w:rsidR="00B83AB3" w:rsidRPr="00CB67FD" w:rsidRDefault="00B83AB3" w:rsidP="009A029A">
      <w:pPr>
        <w:autoSpaceDE w:val="0"/>
        <w:spacing w:line="276" w:lineRule="auto"/>
        <w:jc w:val="both"/>
        <w:rPr>
          <w:rFonts w:ascii="Arial" w:hAnsi="Arial" w:cs="Arial"/>
          <w:sz w:val="22"/>
          <w:szCs w:val="22"/>
        </w:rPr>
      </w:pPr>
      <w:r w:rsidRPr="00CB67FD">
        <w:rPr>
          <w:rFonts w:ascii="Arial" w:hAnsi="Arial" w:cs="Arial"/>
          <w:sz w:val="22"/>
          <w:szCs w:val="22"/>
        </w:rPr>
        <w:t>Instituição de Ensino: ________________________________________________________</w:t>
      </w:r>
    </w:p>
    <w:p w:rsidR="00B83AB3" w:rsidRPr="00CB67FD" w:rsidRDefault="00B83AB3" w:rsidP="009A029A">
      <w:pPr>
        <w:autoSpaceDE w:val="0"/>
        <w:spacing w:line="276" w:lineRule="auto"/>
        <w:jc w:val="both"/>
        <w:rPr>
          <w:rFonts w:ascii="Arial" w:hAnsi="Arial" w:cs="Arial"/>
          <w:sz w:val="22"/>
          <w:szCs w:val="22"/>
        </w:rPr>
      </w:pPr>
      <w:r w:rsidRPr="00CB67FD">
        <w:rPr>
          <w:rFonts w:ascii="Arial" w:hAnsi="Arial" w:cs="Arial"/>
          <w:sz w:val="22"/>
          <w:szCs w:val="22"/>
        </w:rPr>
        <w:t>Ano de conclusão: __________________________________________________________</w:t>
      </w:r>
    </w:p>
    <w:p w:rsidR="00B83AB3" w:rsidRPr="00CB67FD" w:rsidRDefault="00B83AB3" w:rsidP="009A029A">
      <w:pPr>
        <w:autoSpaceDE w:val="0"/>
        <w:spacing w:line="276" w:lineRule="auto"/>
        <w:jc w:val="both"/>
        <w:rPr>
          <w:rFonts w:ascii="Arial" w:hAnsi="Arial" w:cs="Arial"/>
          <w:b/>
          <w:bCs/>
          <w:sz w:val="22"/>
          <w:szCs w:val="22"/>
        </w:rPr>
      </w:pPr>
    </w:p>
    <w:p w:rsidR="00B83AB3" w:rsidRPr="00CB67FD" w:rsidRDefault="008A4F70" w:rsidP="009A029A">
      <w:pPr>
        <w:autoSpaceDE w:val="0"/>
        <w:spacing w:line="276" w:lineRule="auto"/>
        <w:jc w:val="both"/>
        <w:rPr>
          <w:rFonts w:ascii="Arial" w:hAnsi="Arial" w:cs="Arial"/>
          <w:b/>
          <w:bCs/>
          <w:sz w:val="22"/>
          <w:szCs w:val="22"/>
        </w:rPr>
      </w:pPr>
      <w:r w:rsidRPr="00CB67FD">
        <w:rPr>
          <w:rFonts w:ascii="Arial" w:hAnsi="Arial" w:cs="Arial"/>
          <w:b/>
          <w:bCs/>
          <w:sz w:val="22"/>
          <w:szCs w:val="22"/>
        </w:rPr>
        <w:t>3.3 ENSINO SUPERIOR</w:t>
      </w:r>
    </w:p>
    <w:p w:rsidR="008A4F70" w:rsidRPr="00CB67FD" w:rsidRDefault="008A4F70" w:rsidP="008A4F70">
      <w:pPr>
        <w:autoSpaceDE w:val="0"/>
        <w:spacing w:line="276" w:lineRule="auto"/>
        <w:jc w:val="both"/>
        <w:rPr>
          <w:rFonts w:ascii="Arial" w:hAnsi="Arial" w:cs="Arial"/>
          <w:sz w:val="22"/>
          <w:szCs w:val="22"/>
        </w:rPr>
      </w:pPr>
      <w:r w:rsidRPr="00CB67FD">
        <w:rPr>
          <w:rFonts w:ascii="Arial" w:hAnsi="Arial" w:cs="Arial"/>
          <w:sz w:val="22"/>
          <w:szCs w:val="22"/>
        </w:rPr>
        <w:t>Instituição de Ensino: ________________________________________________________</w:t>
      </w:r>
    </w:p>
    <w:p w:rsidR="008A4F70" w:rsidRPr="00CB67FD" w:rsidRDefault="008A4F70" w:rsidP="008A4F70">
      <w:pPr>
        <w:autoSpaceDE w:val="0"/>
        <w:spacing w:line="276" w:lineRule="auto"/>
        <w:jc w:val="both"/>
        <w:rPr>
          <w:rFonts w:ascii="Arial" w:hAnsi="Arial" w:cs="Arial"/>
          <w:sz w:val="22"/>
          <w:szCs w:val="22"/>
        </w:rPr>
      </w:pPr>
      <w:r w:rsidRPr="00CB67FD">
        <w:rPr>
          <w:rFonts w:ascii="Arial" w:hAnsi="Arial" w:cs="Arial"/>
          <w:sz w:val="22"/>
          <w:szCs w:val="22"/>
        </w:rPr>
        <w:t>Ano de conclusão: __________________________________________________________</w:t>
      </w:r>
    </w:p>
    <w:p w:rsidR="00B83AB3" w:rsidRPr="00CB67FD" w:rsidRDefault="00B83AB3" w:rsidP="009A029A">
      <w:pPr>
        <w:autoSpaceDE w:val="0"/>
        <w:spacing w:line="276" w:lineRule="auto"/>
        <w:jc w:val="both"/>
        <w:rPr>
          <w:rFonts w:ascii="Arial" w:hAnsi="Arial" w:cs="Arial"/>
          <w:b/>
          <w:bCs/>
          <w:sz w:val="22"/>
          <w:szCs w:val="22"/>
        </w:rPr>
      </w:pPr>
    </w:p>
    <w:p w:rsidR="00B83AB3" w:rsidRPr="00CB67FD" w:rsidRDefault="00B83AB3" w:rsidP="009A029A">
      <w:pPr>
        <w:autoSpaceDE w:val="0"/>
        <w:spacing w:line="276" w:lineRule="auto"/>
        <w:jc w:val="both"/>
        <w:rPr>
          <w:rFonts w:ascii="Arial" w:hAnsi="Arial" w:cs="Arial"/>
          <w:b/>
          <w:bCs/>
          <w:sz w:val="22"/>
          <w:szCs w:val="22"/>
        </w:rPr>
      </w:pPr>
      <w:r w:rsidRPr="00CB67FD">
        <w:rPr>
          <w:rFonts w:ascii="Arial" w:hAnsi="Arial" w:cs="Arial"/>
          <w:b/>
          <w:bCs/>
          <w:sz w:val="22"/>
          <w:szCs w:val="22"/>
        </w:rPr>
        <w:t xml:space="preserve">4. </w:t>
      </w:r>
      <w:r w:rsidR="008A4F70" w:rsidRPr="00CB67FD">
        <w:rPr>
          <w:rFonts w:ascii="Arial" w:hAnsi="Arial" w:cs="Arial"/>
          <w:b/>
          <w:bCs/>
          <w:sz w:val="22"/>
          <w:szCs w:val="22"/>
        </w:rPr>
        <w:t>EXPERIÊNCIA PROFISSIONAL</w:t>
      </w:r>
      <w:r w:rsidRPr="00CB67FD">
        <w:rPr>
          <w:rFonts w:ascii="Arial" w:hAnsi="Arial" w:cs="Arial"/>
          <w:b/>
          <w:bCs/>
          <w:sz w:val="22"/>
          <w:szCs w:val="22"/>
        </w:rPr>
        <w:t xml:space="preserve"> </w:t>
      </w:r>
    </w:p>
    <w:p w:rsidR="00B83AB3" w:rsidRPr="00CB67FD" w:rsidRDefault="005E5339" w:rsidP="009A029A">
      <w:pPr>
        <w:autoSpaceDE w:val="0"/>
        <w:spacing w:line="276" w:lineRule="auto"/>
        <w:jc w:val="both"/>
        <w:rPr>
          <w:rFonts w:ascii="Arial" w:hAnsi="Arial" w:cs="Arial"/>
          <w:sz w:val="22"/>
          <w:szCs w:val="22"/>
        </w:rPr>
      </w:pPr>
      <w:r w:rsidRPr="00CB67FD">
        <w:rPr>
          <w:rFonts w:ascii="Arial" w:hAnsi="Arial" w:cs="Arial"/>
          <w:sz w:val="22"/>
          <w:szCs w:val="22"/>
        </w:rPr>
        <w:t>Profissão</w:t>
      </w:r>
      <w:r w:rsidR="00B83AB3" w:rsidRPr="00CB67FD">
        <w:rPr>
          <w:rFonts w:ascii="Arial" w:hAnsi="Arial" w:cs="Arial"/>
          <w:sz w:val="22"/>
          <w:szCs w:val="22"/>
        </w:rPr>
        <w:t>: _______________________________________________________________</w:t>
      </w:r>
    </w:p>
    <w:p w:rsidR="00B83AB3" w:rsidRPr="00CB67FD" w:rsidRDefault="005E5339" w:rsidP="009A029A">
      <w:pPr>
        <w:autoSpaceDE w:val="0"/>
        <w:spacing w:line="276" w:lineRule="auto"/>
        <w:jc w:val="both"/>
        <w:rPr>
          <w:rFonts w:ascii="Arial" w:hAnsi="Arial" w:cs="Arial"/>
          <w:sz w:val="22"/>
          <w:szCs w:val="22"/>
        </w:rPr>
      </w:pPr>
      <w:r w:rsidRPr="00CB67FD">
        <w:rPr>
          <w:rFonts w:ascii="Arial" w:hAnsi="Arial" w:cs="Arial"/>
          <w:sz w:val="22"/>
          <w:szCs w:val="22"/>
        </w:rPr>
        <w:t>Empresa</w:t>
      </w:r>
      <w:r w:rsidR="00B83AB3" w:rsidRPr="00CB67FD">
        <w:rPr>
          <w:rFonts w:ascii="Arial" w:hAnsi="Arial" w:cs="Arial"/>
          <w:sz w:val="22"/>
          <w:szCs w:val="22"/>
        </w:rPr>
        <w:t>: ______________________________________________________</w:t>
      </w:r>
      <w:r w:rsidRPr="00CB67FD">
        <w:rPr>
          <w:rFonts w:ascii="Arial" w:hAnsi="Arial" w:cs="Arial"/>
          <w:sz w:val="22"/>
          <w:szCs w:val="22"/>
        </w:rPr>
        <w:t>________</w:t>
      </w:r>
      <w:r w:rsidR="00B83AB3" w:rsidRPr="00CB67FD">
        <w:rPr>
          <w:rFonts w:ascii="Arial" w:hAnsi="Arial" w:cs="Arial"/>
          <w:sz w:val="22"/>
          <w:szCs w:val="22"/>
        </w:rPr>
        <w:t>__</w:t>
      </w:r>
    </w:p>
    <w:p w:rsidR="005E5339" w:rsidRPr="00CB67FD" w:rsidRDefault="005E5339" w:rsidP="009A029A">
      <w:pPr>
        <w:autoSpaceDE w:val="0"/>
        <w:spacing w:line="276" w:lineRule="auto"/>
        <w:jc w:val="both"/>
        <w:rPr>
          <w:rFonts w:ascii="Arial" w:hAnsi="Arial" w:cs="Arial"/>
          <w:sz w:val="22"/>
          <w:szCs w:val="22"/>
        </w:rPr>
      </w:pPr>
      <w:r w:rsidRPr="00CB67FD">
        <w:rPr>
          <w:rFonts w:ascii="Arial" w:hAnsi="Arial" w:cs="Arial"/>
          <w:sz w:val="22"/>
          <w:szCs w:val="22"/>
        </w:rPr>
        <w:t>CNPJ: __________________________________________________________________</w:t>
      </w:r>
    </w:p>
    <w:p w:rsidR="00B83AB3" w:rsidRPr="00CB67FD" w:rsidRDefault="00B83AB3" w:rsidP="009A029A">
      <w:pPr>
        <w:autoSpaceDE w:val="0"/>
        <w:spacing w:line="276" w:lineRule="auto"/>
        <w:jc w:val="both"/>
        <w:rPr>
          <w:rFonts w:ascii="Arial" w:hAnsi="Arial" w:cs="Arial"/>
          <w:sz w:val="22"/>
          <w:szCs w:val="22"/>
        </w:rPr>
      </w:pPr>
      <w:r w:rsidRPr="00CB67FD">
        <w:rPr>
          <w:rFonts w:ascii="Arial" w:hAnsi="Arial" w:cs="Arial"/>
          <w:sz w:val="22"/>
          <w:szCs w:val="22"/>
        </w:rPr>
        <w:t xml:space="preserve">Data de </w:t>
      </w:r>
      <w:r w:rsidR="005E5339" w:rsidRPr="00CB67FD">
        <w:rPr>
          <w:rFonts w:ascii="Arial" w:hAnsi="Arial" w:cs="Arial"/>
          <w:sz w:val="22"/>
          <w:szCs w:val="22"/>
        </w:rPr>
        <w:t>admissão</w:t>
      </w:r>
      <w:r w:rsidRPr="00CB67FD">
        <w:rPr>
          <w:rFonts w:ascii="Arial" w:hAnsi="Arial" w:cs="Arial"/>
          <w:sz w:val="22"/>
          <w:szCs w:val="22"/>
        </w:rPr>
        <w:t>: _____________________ Data d</w:t>
      </w:r>
      <w:r w:rsidR="005E5339" w:rsidRPr="00CB67FD">
        <w:rPr>
          <w:rFonts w:ascii="Arial" w:hAnsi="Arial" w:cs="Arial"/>
          <w:sz w:val="22"/>
          <w:szCs w:val="22"/>
        </w:rPr>
        <w:t>e</w:t>
      </w:r>
      <w:r w:rsidRPr="00CB67FD">
        <w:rPr>
          <w:rFonts w:ascii="Arial" w:hAnsi="Arial" w:cs="Arial"/>
          <w:sz w:val="22"/>
          <w:szCs w:val="22"/>
        </w:rPr>
        <w:t xml:space="preserve"> </w:t>
      </w:r>
      <w:r w:rsidR="005E5339" w:rsidRPr="00CB67FD">
        <w:rPr>
          <w:rFonts w:ascii="Arial" w:hAnsi="Arial" w:cs="Arial"/>
          <w:sz w:val="22"/>
          <w:szCs w:val="22"/>
        </w:rPr>
        <w:t>demissão</w:t>
      </w:r>
      <w:r w:rsidRPr="00CB67FD">
        <w:rPr>
          <w:rFonts w:ascii="Arial" w:hAnsi="Arial" w:cs="Arial"/>
          <w:sz w:val="22"/>
          <w:szCs w:val="22"/>
        </w:rPr>
        <w:t>: ____________________</w:t>
      </w:r>
    </w:p>
    <w:p w:rsidR="00B83AB3" w:rsidRPr="00CB67FD" w:rsidRDefault="00B83AB3" w:rsidP="009A029A">
      <w:pPr>
        <w:autoSpaceDE w:val="0"/>
        <w:spacing w:line="276" w:lineRule="auto"/>
        <w:jc w:val="both"/>
        <w:rPr>
          <w:rFonts w:ascii="Arial" w:hAnsi="Arial" w:cs="Arial"/>
          <w:sz w:val="22"/>
          <w:szCs w:val="22"/>
        </w:rPr>
      </w:pPr>
      <w:r w:rsidRPr="00CB67FD">
        <w:rPr>
          <w:rFonts w:ascii="Arial" w:hAnsi="Arial" w:cs="Arial"/>
          <w:sz w:val="22"/>
          <w:szCs w:val="22"/>
        </w:rPr>
        <w:t>Carga horária: _____________________________________________________________</w:t>
      </w:r>
    </w:p>
    <w:p w:rsidR="00B83AB3" w:rsidRPr="00CB67FD" w:rsidRDefault="00B83AB3" w:rsidP="009A029A">
      <w:pPr>
        <w:autoSpaceDE w:val="0"/>
        <w:spacing w:line="276" w:lineRule="auto"/>
        <w:jc w:val="both"/>
        <w:rPr>
          <w:rFonts w:ascii="Arial" w:hAnsi="Arial" w:cs="Arial"/>
          <w:b/>
          <w:bCs/>
          <w:sz w:val="22"/>
          <w:szCs w:val="22"/>
        </w:rPr>
      </w:pPr>
    </w:p>
    <w:p w:rsidR="005E5339" w:rsidRPr="00CB67FD" w:rsidRDefault="005E5339" w:rsidP="005E5339">
      <w:pPr>
        <w:autoSpaceDE w:val="0"/>
        <w:spacing w:line="276" w:lineRule="auto"/>
        <w:jc w:val="both"/>
        <w:rPr>
          <w:rFonts w:ascii="Arial" w:hAnsi="Arial" w:cs="Arial"/>
          <w:sz w:val="22"/>
          <w:szCs w:val="22"/>
        </w:rPr>
      </w:pPr>
      <w:r w:rsidRPr="00CB67FD">
        <w:rPr>
          <w:rFonts w:ascii="Arial" w:hAnsi="Arial" w:cs="Arial"/>
          <w:sz w:val="22"/>
          <w:szCs w:val="22"/>
        </w:rPr>
        <w:t>Profissão: _______________________________________________________________</w:t>
      </w:r>
    </w:p>
    <w:p w:rsidR="005E5339" w:rsidRPr="00CB67FD" w:rsidRDefault="005E5339" w:rsidP="005E5339">
      <w:pPr>
        <w:autoSpaceDE w:val="0"/>
        <w:spacing w:line="276" w:lineRule="auto"/>
        <w:jc w:val="both"/>
        <w:rPr>
          <w:rFonts w:ascii="Arial" w:hAnsi="Arial" w:cs="Arial"/>
          <w:sz w:val="22"/>
          <w:szCs w:val="22"/>
        </w:rPr>
      </w:pPr>
      <w:r w:rsidRPr="00CB67FD">
        <w:rPr>
          <w:rFonts w:ascii="Arial" w:hAnsi="Arial" w:cs="Arial"/>
          <w:sz w:val="22"/>
          <w:szCs w:val="22"/>
        </w:rPr>
        <w:t>Empresa: ________________________________________________________________</w:t>
      </w:r>
    </w:p>
    <w:p w:rsidR="005E5339" w:rsidRPr="00CB67FD" w:rsidRDefault="005E5339" w:rsidP="005E5339">
      <w:pPr>
        <w:autoSpaceDE w:val="0"/>
        <w:spacing w:line="276" w:lineRule="auto"/>
        <w:jc w:val="both"/>
        <w:rPr>
          <w:rFonts w:ascii="Arial" w:hAnsi="Arial" w:cs="Arial"/>
          <w:sz w:val="22"/>
          <w:szCs w:val="22"/>
        </w:rPr>
      </w:pPr>
      <w:r w:rsidRPr="00CB67FD">
        <w:rPr>
          <w:rFonts w:ascii="Arial" w:hAnsi="Arial" w:cs="Arial"/>
          <w:sz w:val="22"/>
          <w:szCs w:val="22"/>
        </w:rPr>
        <w:t>CNPJ: __________________________________________________________________</w:t>
      </w:r>
    </w:p>
    <w:p w:rsidR="005E5339" w:rsidRPr="00CB67FD" w:rsidRDefault="005E5339" w:rsidP="005E5339">
      <w:pPr>
        <w:autoSpaceDE w:val="0"/>
        <w:spacing w:line="276" w:lineRule="auto"/>
        <w:jc w:val="both"/>
        <w:rPr>
          <w:rFonts w:ascii="Arial" w:hAnsi="Arial" w:cs="Arial"/>
          <w:sz w:val="22"/>
          <w:szCs w:val="22"/>
        </w:rPr>
      </w:pPr>
      <w:r w:rsidRPr="00CB67FD">
        <w:rPr>
          <w:rFonts w:ascii="Arial" w:hAnsi="Arial" w:cs="Arial"/>
          <w:sz w:val="22"/>
          <w:szCs w:val="22"/>
        </w:rPr>
        <w:t>Data de admissão: _____________________ Data de demissão: ____________________</w:t>
      </w:r>
    </w:p>
    <w:p w:rsidR="005E5339" w:rsidRPr="00CB67FD" w:rsidRDefault="005E5339" w:rsidP="005E5339">
      <w:pPr>
        <w:autoSpaceDE w:val="0"/>
        <w:spacing w:line="276" w:lineRule="auto"/>
        <w:jc w:val="both"/>
        <w:rPr>
          <w:rFonts w:ascii="Arial" w:hAnsi="Arial" w:cs="Arial"/>
          <w:sz w:val="22"/>
          <w:szCs w:val="22"/>
        </w:rPr>
      </w:pPr>
      <w:r w:rsidRPr="00CB67FD">
        <w:rPr>
          <w:rFonts w:ascii="Arial" w:hAnsi="Arial" w:cs="Arial"/>
          <w:sz w:val="22"/>
          <w:szCs w:val="22"/>
        </w:rPr>
        <w:t>Carga horária: _____________________________________________________________</w:t>
      </w:r>
    </w:p>
    <w:p w:rsidR="005E5339" w:rsidRPr="00CB67FD" w:rsidRDefault="005E5339" w:rsidP="009A029A">
      <w:pPr>
        <w:autoSpaceDE w:val="0"/>
        <w:spacing w:line="276" w:lineRule="auto"/>
        <w:jc w:val="both"/>
        <w:rPr>
          <w:rFonts w:ascii="Arial" w:hAnsi="Arial" w:cs="Arial"/>
          <w:b/>
          <w:bCs/>
          <w:sz w:val="22"/>
          <w:szCs w:val="22"/>
        </w:rPr>
      </w:pPr>
    </w:p>
    <w:p w:rsidR="005E5339" w:rsidRPr="00CB67FD" w:rsidRDefault="005E5339" w:rsidP="005E5339">
      <w:pPr>
        <w:autoSpaceDE w:val="0"/>
        <w:spacing w:line="276" w:lineRule="auto"/>
        <w:jc w:val="both"/>
        <w:rPr>
          <w:rFonts w:ascii="Arial" w:hAnsi="Arial" w:cs="Arial"/>
          <w:sz w:val="22"/>
          <w:szCs w:val="22"/>
        </w:rPr>
      </w:pPr>
      <w:r w:rsidRPr="00CB67FD">
        <w:rPr>
          <w:rFonts w:ascii="Arial" w:hAnsi="Arial" w:cs="Arial"/>
          <w:sz w:val="22"/>
          <w:szCs w:val="22"/>
        </w:rPr>
        <w:t>Profissão: _______________________________________________________________</w:t>
      </w:r>
    </w:p>
    <w:p w:rsidR="005E5339" w:rsidRPr="00CB67FD" w:rsidRDefault="005E5339" w:rsidP="005E5339">
      <w:pPr>
        <w:autoSpaceDE w:val="0"/>
        <w:spacing w:line="276" w:lineRule="auto"/>
        <w:jc w:val="both"/>
        <w:rPr>
          <w:rFonts w:ascii="Arial" w:hAnsi="Arial" w:cs="Arial"/>
          <w:sz w:val="22"/>
          <w:szCs w:val="22"/>
        </w:rPr>
      </w:pPr>
      <w:r w:rsidRPr="00CB67FD">
        <w:rPr>
          <w:rFonts w:ascii="Arial" w:hAnsi="Arial" w:cs="Arial"/>
          <w:sz w:val="22"/>
          <w:szCs w:val="22"/>
        </w:rPr>
        <w:t>Empresa: ________________________________________________________________</w:t>
      </w:r>
    </w:p>
    <w:p w:rsidR="005E5339" w:rsidRPr="00CB67FD" w:rsidRDefault="005E5339" w:rsidP="005E5339">
      <w:pPr>
        <w:autoSpaceDE w:val="0"/>
        <w:spacing w:line="276" w:lineRule="auto"/>
        <w:jc w:val="both"/>
        <w:rPr>
          <w:rFonts w:ascii="Arial" w:hAnsi="Arial" w:cs="Arial"/>
          <w:sz w:val="22"/>
          <w:szCs w:val="22"/>
        </w:rPr>
      </w:pPr>
      <w:r w:rsidRPr="00CB67FD">
        <w:rPr>
          <w:rFonts w:ascii="Arial" w:hAnsi="Arial" w:cs="Arial"/>
          <w:sz w:val="22"/>
          <w:szCs w:val="22"/>
        </w:rPr>
        <w:t>CNPJ: __________________________________________________________________</w:t>
      </w:r>
    </w:p>
    <w:p w:rsidR="005E5339" w:rsidRPr="00CB67FD" w:rsidRDefault="005E5339" w:rsidP="005E5339">
      <w:pPr>
        <w:autoSpaceDE w:val="0"/>
        <w:spacing w:line="276" w:lineRule="auto"/>
        <w:jc w:val="both"/>
        <w:rPr>
          <w:rFonts w:ascii="Arial" w:hAnsi="Arial" w:cs="Arial"/>
          <w:sz w:val="22"/>
          <w:szCs w:val="22"/>
        </w:rPr>
      </w:pPr>
      <w:r w:rsidRPr="00CB67FD">
        <w:rPr>
          <w:rFonts w:ascii="Arial" w:hAnsi="Arial" w:cs="Arial"/>
          <w:sz w:val="22"/>
          <w:szCs w:val="22"/>
        </w:rPr>
        <w:t>Data de admissão: _____________________ Data de demissão: ____________________</w:t>
      </w:r>
    </w:p>
    <w:p w:rsidR="005E5339" w:rsidRPr="00CB67FD" w:rsidRDefault="005E5339" w:rsidP="005E5339">
      <w:pPr>
        <w:autoSpaceDE w:val="0"/>
        <w:spacing w:line="276" w:lineRule="auto"/>
        <w:jc w:val="both"/>
        <w:rPr>
          <w:rFonts w:ascii="Arial" w:hAnsi="Arial" w:cs="Arial"/>
          <w:sz w:val="22"/>
          <w:szCs w:val="22"/>
        </w:rPr>
      </w:pPr>
      <w:r w:rsidRPr="00CB67FD">
        <w:rPr>
          <w:rFonts w:ascii="Arial" w:hAnsi="Arial" w:cs="Arial"/>
          <w:sz w:val="22"/>
          <w:szCs w:val="22"/>
        </w:rPr>
        <w:t>Carga horária: _____________________________________________________________</w:t>
      </w:r>
    </w:p>
    <w:p w:rsidR="005E5339" w:rsidRPr="00CB67FD" w:rsidRDefault="005E5339" w:rsidP="009A029A">
      <w:pPr>
        <w:autoSpaceDE w:val="0"/>
        <w:spacing w:line="276" w:lineRule="auto"/>
        <w:jc w:val="both"/>
        <w:rPr>
          <w:rFonts w:ascii="Arial" w:hAnsi="Arial" w:cs="Arial"/>
          <w:b/>
          <w:bCs/>
          <w:sz w:val="22"/>
          <w:szCs w:val="22"/>
        </w:rPr>
      </w:pPr>
    </w:p>
    <w:p w:rsidR="005E5339" w:rsidRPr="00CB67FD" w:rsidRDefault="005E5339" w:rsidP="005E5339">
      <w:pPr>
        <w:autoSpaceDE w:val="0"/>
        <w:spacing w:line="276" w:lineRule="auto"/>
        <w:jc w:val="both"/>
        <w:rPr>
          <w:rFonts w:ascii="Arial" w:hAnsi="Arial" w:cs="Arial"/>
          <w:sz w:val="22"/>
          <w:szCs w:val="22"/>
        </w:rPr>
      </w:pPr>
      <w:r w:rsidRPr="00CB67FD">
        <w:rPr>
          <w:rFonts w:ascii="Arial" w:hAnsi="Arial" w:cs="Arial"/>
          <w:sz w:val="22"/>
          <w:szCs w:val="22"/>
        </w:rPr>
        <w:t>Profissão: _______________________________________________________________</w:t>
      </w:r>
    </w:p>
    <w:p w:rsidR="005E5339" w:rsidRPr="00CB67FD" w:rsidRDefault="005E5339" w:rsidP="005E5339">
      <w:pPr>
        <w:autoSpaceDE w:val="0"/>
        <w:spacing w:line="276" w:lineRule="auto"/>
        <w:jc w:val="both"/>
        <w:rPr>
          <w:rFonts w:ascii="Arial" w:hAnsi="Arial" w:cs="Arial"/>
          <w:sz w:val="22"/>
          <w:szCs w:val="22"/>
        </w:rPr>
      </w:pPr>
      <w:r w:rsidRPr="00CB67FD">
        <w:rPr>
          <w:rFonts w:ascii="Arial" w:hAnsi="Arial" w:cs="Arial"/>
          <w:sz w:val="22"/>
          <w:szCs w:val="22"/>
        </w:rPr>
        <w:t>Empresa: ________________________________________________________________</w:t>
      </w:r>
    </w:p>
    <w:p w:rsidR="005E5339" w:rsidRPr="00CB67FD" w:rsidRDefault="005E5339" w:rsidP="005E5339">
      <w:pPr>
        <w:autoSpaceDE w:val="0"/>
        <w:spacing w:line="276" w:lineRule="auto"/>
        <w:jc w:val="both"/>
        <w:rPr>
          <w:rFonts w:ascii="Arial" w:hAnsi="Arial" w:cs="Arial"/>
          <w:sz w:val="22"/>
          <w:szCs w:val="22"/>
        </w:rPr>
      </w:pPr>
      <w:r w:rsidRPr="00CB67FD">
        <w:rPr>
          <w:rFonts w:ascii="Arial" w:hAnsi="Arial" w:cs="Arial"/>
          <w:sz w:val="22"/>
          <w:szCs w:val="22"/>
        </w:rPr>
        <w:t>CNPJ: __________________________________________________________________</w:t>
      </w:r>
    </w:p>
    <w:p w:rsidR="005E5339" w:rsidRPr="00CB67FD" w:rsidRDefault="005E5339" w:rsidP="005E5339">
      <w:pPr>
        <w:autoSpaceDE w:val="0"/>
        <w:spacing w:line="276" w:lineRule="auto"/>
        <w:jc w:val="both"/>
        <w:rPr>
          <w:rFonts w:ascii="Arial" w:hAnsi="Arial" w:cs="Arial"/>
          <w:sz w:val="22"/>
          <w:szCs w:val="22"/>
        </w:rPr>
      </w:pPr>
      <w:r w:rsidRPr="00CB67FD">
        <w:rPr>
          <w:rFonts w:ascii="Arial" w:hAnsi="Arial" w:cs="Arial"/>
          <w:sz w:val="22"/>
          <w:szCs w:val="22"/>
        </w:rPr>
        <w:t>Data de admissão: _____________________ Data de demissão: ____________________</w:t>
      </w:r>
    </w:p>
    <w:p w:rsidR="005E5339" w:rsidRPr="00CB67FD" w:rsidRDefault="005E5339" w:rsidP="005E5339">
      <w:pPr>
        <w:autoSpaceDE w:val="0"/>
        <w:spacing w:line="276" w:lineRule="auto"/>
        <w:jc w:val="both"/>
        <w:rPr>
          <w:rFonts w:ascii="Arial" w:hAnsi="Arial" w:cs="Arial"/>
          <w:sz w:val="22"/>
          <w:szCs w:val="22"/>
        </w:rPr>
      </w:pPr>
      <w:r w:rsidRPr="00CB67FD">
        <w:rPr>
          <w:rFonts w:ascii="Arial" w:hAnsi="Arial" w:cs="Arial"/>
          <w:sz w:val="22"/>
          <w:szCs w:val="22"/>
        </w:rPr>
        <w:t>Carga horária: _____________________________________________________________</w:t>
      </w:r>
    </w:p>
    <w:p w:rsidR="005E5339" w:rsidRPr="00CB67FD" w:rsidRDefault="005E5339" w:rsidP="009A029A">
      <w:pPr>
        <w:autoSpaceDE w:val="0"/>
        <w:spacing w:line="276" w:lineRule="auto"/>
        <w:jc w:val="both"/>
        <w:rPr>
          <w:rFonts w:ascii="Arial" w:hAnsi="Arial" w:cs="Arial"/>
          <w:b/>
          <w:bCs/>
          <w:sz w:val="22"/>
          <w:szCs w:val="22"/>
        </w:rPr>
      </w:pPr>
    </w:p>
    <w:p w:rsidR="005E5339" w:rsidRPr="00CB67FD" w:rsidRDefault="005E5339" w:rsidP="005E5339">
      <w:pPr>
        <w:autoSpaceDE w:val="0"/>
        <w:spacing w:line="276" w:lineRule="auto"/>
        <w:jc w:val="both"/>
        <w:rPr>
          <w:rFonts w:ascii="Arial" w:hAnsi="Arial" w:cs="Arial"/>
          <w:sz w:val="22"/>
          <w:szCs w:val="22"/>
        </w:rPr>
      </w:pPr>
      <w:r w:rsidRPr="00CB67FD">
        <w:rPr>
          <w:rFonts w:ascii="Arial" w:hAnsi="Arial" w:cs="Arial"/>
          <w:sz w:val="22"/>
          <w:szCs w:val="22"/>
        </w:rPr>
        <w:t>Profissão: _______________________________________________________________</w:t>
      </w:r>
    </w:p>
    <w:p w:rsidR="005E5339" w:rsidRPr="00CB67FD" w:rsidRDefault="005E5339" w:rsidP="005E5339">
      <w:pPr>
        <w:autoSpaceDE w:val="0"/>
        <w:spacing w:line="276" w:lineRule="auto"/>
        <w:jc w:val="both"/>
        <w:rPr>
          <w:rFonts w:ascii="Arial" w:hAnsi="Arial" w:cs="Arial"/>
          <w:sz w:val="22"/>
          <w:szCs w:val="22"/>
        </w:rPr>
      </w:pPr>
      <w:r w:rsidRPr="00CB67FD">
        <w:rPr>
          <w:rFonts w:ascii="Arial" w:hAnsi="Arial" w:cs="Arial"/>
          <w:sz w:val="22"/>
          <w:szCs w:val="22"/>
        </w:rPr>
        <w:t>Empresa: ________________________________________________________________</w:t>
      </w:r>
    </w:p>
    <w:p w:rsidR="005E5339" w:rsidRPr="00CB67FD" w:rsidRDefault="005E5339" w:rsidP="005E5339">
      <w:pPr>
        <w:autoSpaceDE w:val="0"/>
        <w:spacing w:line="276" w:lineRule="auto"/>
        <w:jc w:val="both"/>
        <w:rPr>
          <w:rFonts w:ascii="Arial" w:hAnsi="Arial" w:cs="Arial"/>
          <w:sz w:val="22"/>
          <w:szCs w:val="22"/>
        </w:rPr>
      </w:pPr>
      <w:r w:rsidRPr="00CB67FD">
        <w:rPr>
          <w:rFonts w:ascii="Arial" w:hAnsi="Arial" w:cs="Arial"/>
          <w:sz w:val="22"/>
          <w:szCs w:val="22"/>
        </w:rPr>
        <w:t>CNPJ: __________________________________________________________________</w:t>
      </w:r>
    </w:p>
    <w:p w:rsidR="005E5339" w:rsidRPr="00CB67FD" w:rsidRDefault="005E5339" w:rsidP="005E5339">
      <w:pPr>
        <w:autoSpaceDE w:val="0"/>
        <w:spacing w:line="276" w:lineRule="auto"/>
        <w:jc w:val="both"/>
        <w:rPr>
          <w:rFonts w:ascii="Arial" w:hAnsi="Arial" w:cs="Arial"/>
          <w:sz w:val="22"/>
          <w:szCs w:val="22"/>
        </w:rPr>
      </w:pPr>
      <w:r w:rsidRPr="00CB67FD">
        <w:rPr>
          <w:rFonts w:ascii="Arial" w:hAnsi="Arial" w:cs="Arial"/>
          <w:sz w:val="22"/>
          <w:szCs w:val="22"/>
        </w:rPr>
        <w:t>Data de admissão: _____________________ Data de demissão: ____________________</w:t>
      </w:r>
    </w:p>
    <w:p w:rsidR="005E5339" w:rsidRPr="00CB67FD" w:rsidRDefault="005E5339" w:rsidP="005E5339">
      <w:pPr>
        <w:autoSpaceDE w:val="0"/>
        <w:spacing w:line="276" w:lineRule="auto"/>
        <w:jc w:val="both"/>
        <w:rPr>
          <w:rFonts w:ascii="Arial" w:hAnsi="Arial" w:cs="Arial"/>
          <w:sz w:val="22"/>
          <w:szCs w:val="22"/>
        </w:rPr>
      </w:pPr>
      <w:r w:rsidRPr="00CB67FD">
        <w:rPr>
          <w:rFonts w:ascii="Arial" w:hAnsi="Arial" w:cs="Arial"/>
          <w:sz w:val="22"/>
          <w:szCs w:val="22"/>
        </w:rPr>
        <w:t>Carga horária: _____________________________________________________________</w:t>
      </w:r>
    </w:p>
    <w:p w:rsidR="005E5339" w:rsidRPr="00CB67FD" w:rsidRDefault="005E5339" w:rsidP="009A029A">
      <w:pPr>
        <w:autoSpaceDE w:val="0"/>
        <w:spacing w:line="276" w:lineRule="auto"/>
        <w:jc w:val="both"/>
        <w:rPr>
          <w:rFonts w:ascii="Arial" w:hAnsi="Arial" w:cs="Arial"/>
          <w:b/>
          <w:bCs/>
          <w:sz w:val="22"/>
          <w:szCs w:val="22"/>
        </w:rPr>
      </w:pPr>
    </w:p>
    <w:p w:rsidR="005E5339" w:rsidRPr="00CB67FD" w:rsidRDefault="005E5339" w:rsidP="009A029A">
      <w:pPr>
        <w:autoSpaceDE w:val="0"/>
        <w:spacing w:line="276" w:lineRule="auto"/>
        <w:jc w:val="both"/>
        <w:rPr>
          <w:rFonts w:ascii="Arial" w:hAnsi="Arial" w:cs="Arial"/>
          <w:b/>
          <w:bCs/>
          <w:sz w:val="22"/>
          <w:szCs w:val="22"/>
        </w:rPr>
      </w:pPr>
    </w:p>
    <w:p w:rsidR="00B83AB3" w:rsidRPr="00CB67FD" w:rsidRDefault="00B83AB3" w:rsidP="009A029A">
      <w:pPr>
        <w:autoSpaceDE w:val="0"/>
        <w:spacing w:line="276" w:lineRule="auto"/>
        <w:jc w:val="both"/>
        <w:rPr>
          <w:rFonts w:ascii="Arial" w:hAnsi="Arial" w:cs="Arial"/>
          <w:b/>
          <w:bCs/>
          <w:sz w:val="22"/>
          <w:szCs w:val="22"/>
        </w:rPr>
      </w:pPr>
      <w:r w:rsidRPr="00CB67FD">
        <w:rPr>
          <w:rFonts w:ascii="Arial" w:hAnsi="Arial" w:cs="Arial"/>
          <w:b/>
          <w:bCs/>
          <w:sz w:val="22"/>
          <w:szCs w:val="22"/>
        </w:rPr>
        <w:t>5. INFORMAÇÕES ADICIONAIS:</w:t>
      </w:r>
    </w:p>
    <w:p w:rsidR="00B83AB3" w:rsidRPr="00CB67FD" w:rsidRDefault="00B83AB3" w:rsidP="009A029A">
      <w:pPr>
        <w:autoSpaceDE w:val="0"/>
        <w:spacing w:line="276" w:lineRule="auto"/>
        <w:jc w:val="both"/>
        <w:rPr>
          <w:rFonts w:ascii="Arial" w:hAnsi="Arial" w:cs="Arial"/>
          <w:sz w:val="22"/>
          <w:szCs w:val="22"/>
        </w:rPr>
      </w:pPr>
      <w:r w:rsidRPr="00CB67FD">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3AB3" w:rsidRPr="00CB67FD" w:rsidRDefault="00B83AB3" w:rsidP="009A029A">
      <w:pPr>
        <w:autoSpaceDE w:val="0"/>
        <w:spacing w:line="276" w:lineRule="auto"/>
        <w:jc w:val="both"/>
        <w:rPr>
          <w:rFonts w:ascii="Arial" w:hAnsi="Arial" w:cs="Arial"/>
          <w:sz w:val="22"/>
          <w:szCs w:val="22"/>
        </w:rPr>
      </w:pPr>
    </w:p>
    <w:p w:rsidR="00B83AB3" w:rsidRPr="00CB67FD" w:rsidRDefault="00B83AB3" w:rsidP="009A029A">
      <w:pPr>
        <w:autoSpaceDE w:val="0"/>
        <w:spacing w:line="276" w:lineRule="auto"/>
        <w:jc w:val="both"/>
        <w:rPr>
          <w:rFonts w:ascii="Arial" w:hAnsi="Arial" w:cs="Arial"/>
          <w:sz w:val="22"/>
          <w:szCs w:val="22"/>
        </w:rPr>
      </w:pPr>
    </w:p>
    <w:p w:rsidR="00B83AB3" w:rsidRPr="00CB67FD" w:rsidRDefault="00B83AB3" w:rsidP="009A029A">
      <w:pPr>
        <w:autoSpaceDE w:val="0"/>
        <w:spacing w:line="276" w:lineRule="auto"/>
        <w:jc w:val="center"/>
        <w:rPr>
          <w:rFonts w:ascii="Arial" w:hAnsi="Arial" w:cs="Arial"/>
          <w:sz w:val="22"/>
          <w:szCs w:val="22"/>
        </w:rPr>
      </w:pPr>
      <w:r w:rsidRPr="00CB67FD">
        <w:rPr>
          <w:rFonts w:ascii="Arial" w:hAnsi="Arial" w:cs="Arial"/>
          <w:sz w:val="22"/>
          <w:szCs w:val="22"/>
        </w:rPr>
        <w:t>________________</w:t>
      </w:r>
      <w:r w:rsidR="00A240CC" w:rsidRPr="00CB67FD">
        <w:rPr>
          <w:rFonts w:ascii="Arial" w:hAnsi="Arial" w:cs="Arial"/>
          <w:sz w:val="22"/>
          <w:szCs w:val="22"/>
        </w:rPr>
        <w:t>_, ____ de ___</w:t>
      </w:r>
      <w:r w:rsidR="0075137D">
        <w:rPr>
          <w:rFonts w:ascii="Arial" w:hAnsi="Arial" w:cs="Arial"/>
          <w:sz w:val="22"/>
          <w:szCs w:val="22"/>
        </w:rPr>
        <w:t>__________ de ______</w:t>
      </w:r>
    </w:p>
    <w:p w:rsidR="00B83AB3" w:rsidRPr="00CB67FD" w:rsidRDefault="00B83AB3" w:rsidP="009A029A">
      <w:pPr>
        <w:autoSpaceDE w:val="0"/>
        <w:spacing w:line="276" w:lineRule="auto"/>
        <w:jc w:val="center"/>
        <w:rPr>
          <w:rFonts w:ascii="Arial" w:hAnsi="Arial" w:cs="Arial"/>
          <w:sz w:val="22"/>
          <w:szCs w:val="22"/>
        </w:rPr>
      </w:pPr>
    </w:p>
    <w:p w:rsidR="00C07EEF" w:rsidRDefault="00C07EEF" w:rsidP="009A029A">
      <w:pPr>
        <w:autoSpaceDE w:val="0"/>
        <w:spacing w:line="276" w:lineRule="auto"/>
        <w:jc w:val="center"/>
        <w:rPr>
          <w:rFonts w:ascii="Arial" w:hAnsi="Arial" w:cs="Arial"/>
          <w:sz w:val="22"/>
          <w:szCs w:val="22"/>
        </w:rPr>
      </w:pPr>
    </w:p>
    <w:p w:rsidR="00C07EEF" w:rsidRDefault="00C07EEF" w:rsidP="009A029A">
      <w:pPr>
        <w:autoSpaceDE w:val="0"/>
        <w:spacing w:line="276" w:lineRule="auto"/>
        <w:jc w:val="center"/>
        <w:rPr>
          <w:rFonts w:ascii="Arial" w:hAnsi="Arial" w:cs="Arial"/>
          <w:sz w:val="22"/>
          <w:szCs w:val="22"/>
        </w:rPr>
      </w:pPr>
    </w:p>
    <w:p w:rsidR="00C07EEF" w:rsidRDefault="00C07EEF" w:rsidP="009A029A">
      <w:pPr>
        <w:autoSpaceDE w:val="0"/>
        <w:spacing w:line="276" w:lineRule="auto"/>
        <w:jc w:val="center"/>
        <w:rPr>
          <w:rFonts w:ascii="Arial" w:hAnsi="Arial" w:cs="Arial"/>
          <w:sz w:val="22"/>
          <w:szCs w:val="22"/>
        </w:rPr>
      </w:pPr>
    </w:p>
    <w:p w:rsidR="00B83AB3" w:rsidRPr="00CB67FD" w:rsidRDefault="00B83AB3" w:rsidP="009A029A">
      <w:pPr>
        <w:autoSpaceDE w:val="0"/>
        <w:spacing w:line="276" w:lineRule="auto"/>
        <w:jc w:val="center"/>
        <w:rPr>
          <w:rFonts w:ascii="Arial" w:hAnsi="Arial" w:cs="Arial"/>
          <w:sz w:val="22"/>
          <w:szCs w:val="22"/>
        </w:rPr>
      </w:pPr>
      <w:r w:rsidRPr="00CB67FD">
        <w:rPr>
          <w:rFonts w:ascii="Arial" w:hAnsi="Arial" w:cs="Arial"/>
          <w:sz w:val="22"/>
          <w:szCs w:val="22"/>
        </w:rPr>
        <w:t>_________________________________________</w:t>
      </w:r>
    </w:p>
    <w:p w:rsidR="00B83AB3" w:rsidRPr="00CB67FD" w:rsidRDefault="00B83AB3" w:rsidP="009A029A">
      <w:pPr>
        <w:autoSpaceDE w:val="0"/>
        <w:spacing w:line="276" w:lineRule="auto"/>
        <w:jc w:val="center"/>
        <w:rPr>
          <w:rFonts w:ascii="Arial" w:hAnsi="Arial" w:cs="Arial"/>
          <w:sz w:val="22"/>
          <w:szCs w:val="22"/>
        </w:rPr>
      </w:pPr>
      <w:r w:rsidRPr="00CB67FD">
        <w:rPr>
          <w:rFonts w:ascii="Arial" w:hAnsi="Arial" w:cs="Arial"/>
          <w:sz w:val="22"/>
          <w:szCs w:val="22"/>
        </w:rPr>
        <w:t>Assinatura do(a) Candidato(a)</w:t>
      </w:r>
    </w:p>
    <w:p w:rsidR="00B83AB3" w:rsidRPr="00CB67FD" w:rsidRDefault="00B83AB3" w:rsidP="009A029A">
      <w:pPr>
        <w:autoSpaceDE w:val="0"/>
        <w:spacing w:line="276" w:lineRule="auto"/>
        <w:jc w:val="center"/>
        <w:rPr>
          <w:rFonts w:ascii="Arial" w:hAnsi="Arial" w:cs="Arial"/>
          <w:sz w:val="22"/>
          <w:szCs w:val="22"/>
        </w:rPr>
      </w:pPr>
    </w:p>
    <w:p w:rsidR="00E57911" w:rsidRPr="00CB67FD" w:rsidRDefault="00E57911" w:rsidP="009A029A">
      <w:pPr>
        <w:spacing w:line="276" w:lineRule="auto"/>
        <w:jc w:val="center"/>
        <w:rPr>
          <w:rFonts w:ascii="Arial" w:hAnsi="Arial" w:cs="Arial"/>
          <w:b/>
          <w:sz w:val="22"/>
          <w:szCs w:val="22"/>
        </w:rPr>
      </w:pPr>
    </w:p>
    <w:p w:rsidR="005E5339" w:rsidRPr="00CB67FD" w:rsidRDefault="00C07EEF" w:rsidP="005E5339">
      <w:pPr>
        <w:pageBreakBefore/>
        <w:autoSpaceDE w:val="0"/>
        <w:spacing w:line="276" w:lineRule="auto"/>
        <w:jc w:val="center"/>
        <w:rPr>
          <w:rFonts w:ascii="Arial" w:hAnsi="Arial" w:cs="Arial"/>
          <w:b/>
          <w:bCs/>
          <w:sz w:val="22"/>
          <w:szCs w:val="22"/>
          <w:u w:val="single"/>
        </w:rPr>
      </w:pPr>
      <w:r>
        <w:rPr>
          <w:rFonts w:ascii="Arial" w:hAnsi="Arial" w:cs="Arial"/>
          <w:b/>
          <w:bCs/>
          <w:sz w:val="22"/>
          <w:szCs w:val="22"/>
          <w:u w:val="single"/>
        </w:rPr>
        <w:t>A</w:t>
      </w:r>
      <w:r w:rsidR="005E5339" w:rsidRPr="00CB67FD">
        <w:rPr>
          <w:rFonts w:ascii="Arial" w:hAnsi="Arial" w:cs="Arial"/>
          <w:b/>
          <w:bCs/>
          <w:sz w:val="22"/>
          <w:szCs w:val="22"/>
          <w:u w:val="single"/>
        </w:rPr>
        <w:t>NEXO II</w:t>
      </w:r>
    </w:p>
    <w:p w:rsidR="005E5339" w:rsidRPr="00CB67FD" w:rsidRDefault="005E5339" w:rsidP="00F00C35">
      <w:pPr>
        <w:spacing w:line="276" w:lineRule="auto"/>
        <w:jc w:val="center"/>
        <w:rPr>
          <w:rFonts w:ascii="Arial" w:hAnsi="Arial" w:cs="Arial"/>
          <w:b/>
          <w:sz w:val="22"/>
          <w:szCs w:val="22"/>
          <w:u w:val="single"/>
        </w:rPr>
      </w:pPr>
      <w:r w:rsidRPr="00CB67FD">
        <w:rPr>
          <w:rFonts w:ascii="Arial" w:hAnsi="Arial" w:cs="Arial"/>
          <w:b/>
          <w:sz w:val="22"/>
          <w:szCs w:val="22"/>
          <w:u w:val="single"/>
        </w:rPr>
        <w:t>CRONOGRAMA DO PROCESSO SELETIVO SIMPLIFICADO</w:t>
      </w:r>
      <w:r w:rsidRPr="00CB67FD">
        <w:rPr>
          <w:rStyle w:val="Refdenotaderodap"/>
          <w:rFonts w:ascii="Arial" w:hAnsi="Arial" w:cs="Arial"/>
          <w:b/>
          <w:sz w:val="22"/>
          <w:szCs w:val="22"/>
          <w:u w:val="single"/>
        </w:rPr>
        <w:footnoteReference w:id="1"/>
      </w:r>
    </w:p>
    <w:tbl>
      <w:tblPr>
        <w:tblW w:w="9046" w:type="dxa"/>
        <w:tblInd w:w="-57" w:type="dxa"/>
        <w:tblLayout w:type="fixed"/>
        <w:tblCellMar>
          <w:left w:w="0" w:type="dxa"/>
          <w:right w:w="0" w:type="dxa"/>
        </w:tblCellMar>
        <w:tblLook w:val="0000" w:firstRow="0" w:lastRow="0" w:firstColumn="0" w:lastColumn="0" w:noHBand="0" w:noVBand="0"/>
      </w:tblPr>
      <w:tblGrid>
        <w:gridCol w:w="5918"/>
        <w:gridCol w:w="982"/>
        <w:gridCol w:w="1838"/>
        <w:gridCol w:w="268"/>
        <w:gridCol w:w="40"/>
      </w:tblGrid>
      <w:tr w:rsidR="00CB67FD" w:rsidRPr="00CB67FD" w:rsidTr="00E61284">
        <w:trPr>
          <w:trHeight w:val="668"/>
        </w:trPr>
        <w:tc>
          <w:tcPr>
            <w:tcW w:w="5918" w:type="dxa"/>
            <w:tcBorders>
              <w:top w:val="single" w:sz="4" w:space="0" w:color="000000"/>
              <w:bottom w:val="single" w:sz="4" w:space="0" w:color="000000"/>
            </w:tcBorders>
            <w:shd w:val="clear" w:color="auto" w:fill="auto"/>
          </w:tcPr>
          <w:p w:rsidR="005E5339" w:rsidRPr="00CB67FD" w:rsidRDefault="005E5339" w:rsidP="00421DFE">
            <w:pPr>
              <w:snapToGrid w:val="0"/>
              <w:spacing w:line="276" w:lineRule="auto"/>
              <w:jc w:val="both"/>
              <w:rPr>
                <w:rFonts w:ascii="Arial" w:hAnsi="Arial" w:cs="Arial"/>
                <w:sz w:val="22"/>
                <w:szCs w:val="22"/>
                <w:u w:val="single"/>
              </w:rPr>
            </w:pPr>
          </w:p>
          <w:p w:rsidR="005E5339" w:rsidRPr="00CB67FD" w:rsidRDefault="005E5339" w:rsidP="00421DFE">
            <w:pPr>
              <w:spacing w:line="276" w:lineRule="auto"/>
              <w:jc w:val="both"/>
              <w:rPr>
                <w:rFonts w:ascii="Arial" w:hAnsi="Arial" w:cs="Arial"/>
                <w:b/>
                <w:sz w:val="22"/>
                <w:szCs w:val="22"/>
                <w:u w:val="single"/>
              </w:rPr>
            </w:pPr>
            <w:r w:rsidRPr="00CB67FD">
              <w:rPr>
                <w:rFonts w:ascii="Arial" w:hAnsi="Arial" w:cs="Arial"/>
                <w:b/>
                <w:sz w:val="22"/>
                <w:szCs w:val="22"/>
              </w:rPr>
              <w:t>I –</w:t>
            </w:r>
            <w:r w:rsidRPr="00CB67FD">
              <w:rPr>
                <w:rFonts w:ascii="Arial" w:hAnsi="Arial" w:cs="Arial"/>
                <w:b/>
                <w:sz w:val="22"/>
                <w:szCs w:val="22"/>
                <w:u w:val="single"/>
              </w:rPr>
              <w:t xml:space="preserve"> Análise de Currículos</w:t>
            </w:r>
          </w:p>
        </w:tc>
        <w:tc>
          <w:tcPr>
            <w:tcW w:w="982" w:type="dxa"/>
            <w:tcBorders>
              <w:top w:val="single" w:sz="4" w:space="0" w:color="000000"/>
              <w:bottom w:val="single" w:sz="4" w:space="0" w:color="000000"/>
            </w:tcBorders>
            <w:shd w:val="clear" w:color="auto" w:fill="auto"/>
          </w:tcPr>
          <w:p w:rsidR="005E5339" w:rsidRPr="00CB67FD" w:rsidRDefault="005E5339" w:rsidP="00421DFE">
            <w:pPr>
              <w:snapToGrid w:val="0"/>
              <w:spacing w:line="276" w:lineRule="auto"/>
              <w:jc w:val="both"/>
              <w:rPr>
                <w:rFonts w:ascii="Arial" w:hAnsi="Arial" w:cs="Arial"/>
                <w:sz w:val="22"/>
                <w:szCs w:val="22"/>
                <w:u w:val="single"/>
              </w:rPr>
            </w:pPr>
          </w:p>
        </w:tc>
        <w:tc>
          <w:tcPr>
            <w:tcW w:w="1838" w:type="dxa"/>
            <w:tcBorders>
              <w:top w:val="single" w:sz="4" w:space="0" w:color="000000"/>
              <w:bottom w:val="single" w:sz="4" w:space="0" w:color="000000"/>
            </w:tcBorders>
            <w:shd w:val="clear" w:color="auto" w:fill="auto"/>
          </w:tcPr>
          <w:p w:rsidR="005E5339" w:rsidRPr="00CB67FD" w:rsidRDefault="005E5339" w:rsidP="00421DFE">
            <w:pPr>
              <w:snapToGrid w:val="0"/>
              <w:spacing w:line="276" w:lineRule="auto"/>
              <w:jc w:val="both"/>
              <w:rPr>
                <w:rFonts w:ascii="Arial" w:hAnsi="Arial" w:cs="Arial"/>
                <w:sz w:val="22"/>
                <w:szCs w:val="22"/>
                <w:u w:val="single"/>
              </w:rPr>
            </w:pPr>
          </w:p>
        </w:tc>
        <w:tc>
          <w:tcPr>
            <w:tcW w:w="268" w:type="dxa"/>
            <w:shd w:val="clear" w:color="auto" w:fill="auto"/>
          </w:tcPr>
          <w:p w:rsidR="005E5339" w:rsidRPr="00CB67FD" w:rsidRDefault="005E5339" w:rsidP="00421DFE">
            <w:pPr>
              <w:snapToGrid w:val="0"/>
              <w:spacing w:line="276" w:lineRule="auto"/>
              <w:jc w:val="both"/>
              <w:rPr>
                <w:rFonts w:ascii="Arial" w:hAnsi="Arial" w:cs="Arial"/>
                <w:sz w:val="22"/>
                <w:szCs w:val="22"/>
                <w:u w:val="single"/>
              </w:rPr>
            </w:pPr>
          </w:p>
        </w:tc>
        <w:tc>
          <w:tcPr>
            <w:tcW w:w="40" w:type="dxa"/>
            <w:shd w:val="clear" w:color="auto" w:fill="auto"/>
          </w:tcPr>
          <w:p w:rsidR="005E5339" w:rsidRPr="00CB67FD" w:rsidRDefault="005E5339" w:rsidP="00421DFE">
            <w:pPr>
              <w:snapToGrid w:val="0"/>
              <w:spacing w:line="276" w:lineRule="auto"/>
              <w:jc w:val="both"/>
              <w:rPr>
                <w:rFonts w:ascii="Arial" w:hAnsi="Arial" w:cs="Arial"/>
                <w:sz w:val="22"/>
                <w:szCs w:val="22"/>
              </w:rPr>
            </w:pPr>
          </w:p>
        </w:tc>
      </w:tr>
      <w:tr w:rsidR="00CB67FD" w:rsidRPr="00CB67FD" w:rsidTr="00E61284">
        <w:tblPrEx>
          <w:tblCellMar>
            <w:left w:w="108" w:type="dxa"/>
            <w:right w:w="108" w:type="dxa"/>
          </w:tblCellMar>
        </w:tblPrEx>
        <w:trPr>
          <w:gridAfter w:val="2"/>
          <w:wAfter w:w="308" w:type="dxa"/>
        </w:trPr>
        <w:tc>
          <w:tcPr>
            <w:tcW w:w="5918" w:type="dxa"/>
            <w:tcBorders>
              <w:top w:val="single" w:sz="4" w:space="0" w:color="000000"/>
              <w:left w:val="single" w:sz="4" w:space="0" w:color="000000"/>
              <w:bottom w:val="single" w:sz="4" w:space="0" w:color="000000"/>
            </w:tcBorders>
            <w:shd w:val="clear" w:color="auto" w:fill="auto"/>
          </w:tcPr>
          <w:p w:rsidR="007933A6" w:rsidRPr="00CB67FD" w:rsidRDefault="007933A6" w:rsidP="00421DFE">
            <w:pPr>
              <w:snapToGrid w:val="0"/>
              <w:spacing w:line="276" w:lineRule="auto"/>
              <w:jc w:val="both"/>
              <w:rPr>
                <w:rFonts w:ascii="Arial" w:hAnsi="Arial" w:cs="Arial"/>
                <w:sz w:val="22"/>
                <w:szCs w:val="22"/>
              </w:rPr>
            </w:pPr>
            <w:r w:rsidRPr="00CB67FD">
              <w:rPr>
                <w:rFonts w:ascii="Arial" w:hAnsi="Arial" w:cs="Arial"/>
                <w:sz w:val="22"/>
                <w:szCs w:val="22"/>
              </w:rPr>
              <w:t>Data de publicação do edital</w:t>
            </w:r>
          </w:p>
        </w:tc>
        <w:tc>
          <w:tcPr>
            <w:tcW w:w="982" w:type="dxa"/>
            <w:tcBorders>
              <w:top w:val="single" w:sz="4" w:space="0" w:color="000000"/>
              <w:left w:val="single" w:sz="4" w:space="0" w:color="000000"/>
              <w:bottom w:val="single" w:sz="4" w:space="0" w:color="000000"/>
            </w:tcBorders>
            <w:shd w:val="clear" w:color="auto" w:fill="auto"/>
          </w:tcPr>
          <w:p w:rsidR="007933A6" w:rsidRPr="00CB67FD" w:rsidRDefault="007933A6" w:rsidP="00421DFE">
            <w:pPr>
              <w:snapToGrid w:val="0"/>
              <w:spacing w:line="276" w:lineRule="auto"/>
              <w:jc w:val="both"/>
              <w:rPr>
                <w:rFonts w:ascii="Arial" w:hAnsi="Arial" w:cs="Arial"/>
                <w:sz w:val="22"/>
                <w:szCs w:val="22"/>
              </w:rPr>
            </w:pPr>
            <w:r w:rsidRPr="00CB67FD">
              <w:rPr>
                <w:rFonts w:ascii="Arial" w:hAnsi="Arial" w:cs="Arial"/>
                <w:sz w:val="22"/>
                <w:szCs w:val="22"/>
              </w:rPr>
              <w:t>1 dia</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933A6" w:rsidRPr="00CB67FD" w:rsidRDefault="00863FC9" w:rsidP="00890205">
            <w:pPr>
              <w:snapToGrid w:val="0"/>
              <w:spacing w:line="276" w:lineRule="auto"/>
              <w:jc w:val="both"/>
              <w:rPr>
                <w:rFonts w:ascii="Arial" w:hAnsi="Arial" w:cs="Arial"/>
                <w:sz w:val="22"/>
                <w:szCs w:val="22"/>
              </w:rPr>
            </w:pPr>
            <w:r w:rsidRPr="00CB67FD">
              <w:rPr>
                <w:rFonts w:ascii="Arial" w:hAnsi="Arial" w:cs="Arial"/>
                <w:sz w:val="22"/>
                <w:szCs w:val="22"/>
              </w:rPr>
              <w:t>2</w:t>
            </w:r>
            <w:r w:rsidR="00890205">
              <w:rPr>
                <w:rFonts w:ascii="Arial" w:hAnsi="Arial" w:cs="Arial"/>
                <w:sz w:val="22"/>
                <w:szCs w:val="22"/>
              </w:rPr>
              <w:t>3</w:t>
            </w:r>
            <w:bookmarkStart w:id="11" w:name="_GoBack"/>
            <w:bookmarkEnd w:id="11"/>
            <w:r w:rsidR="0075137D">
              <w:rPr>
                <w:rFonts w:ascii="Arial" w:hAnsi="Arial" w:cs="Arial"/>
                <w:sz w:val="22"/>
                <w:szCs w:val="22"/>
              </w:rPr>
              <w:t>/12</w:t>
            </w:r>
            <w:r w:rsidR="007933A6" w:rsidRPr="00CB67FD">
              <w:rPr>
                <w:rFonts w:ascii="Arial" w:hAnsi="Arial" w:cs="Arial"/>
                <w:sz w:val="22"/>
                <w:szCs w:val="22"/>
              </w:rPr>
              <w:t>/2023</w:t>
            </w:r>
          </w:p>
        </w:tc>
      </w:tr>
      <w:tr w:rsidR="00FE09B5" w:rsidRPr="00FE09B5" w:rsidTr="00E61284">
        <w:tblPrEx>
          <w:tblCellMar>
            <w:left w:w="108" w:type="dxa"/>
            <w:right w:w="108" w:type="dxa"/>
          </w:tblCellMar>
        </w:tblPrEx>
        <w:trPr>
          <w:gridAfter w:val="2"/>
          <w:wAfter w:w="308" w:type="dxa"/>
        </w:trPr>
        <w:tc>
          <w:tcPr>
            <w:tcW w:w="5918" w:type="dxa"/>
            <w:tcBorders>
              <w:top w:val="single" w:sz="4" w:space="0" w:color="000000"/>
              <w:left w:val="single" w:sz="4" w:space="0" w:color="000000"/>
              <w:bottom w:val="single" w:sz="4" w:space="0" w:color="000000"/>
            </w:tcBorders>
            <w:shd w:val="clear" w:color="auto" w:fill="auto"/>
          </w:tcPr>
          <w:p w:rsidR="005E5339" w:rsidRPr="00FE09B5" w:rsidRDefault="007933A6" w:rsidP="007933A6">
            <w:pPr>
              <w:snapToGrid w:val="0"/>
              <w:spacing w:line="276" w:lineRule="auto"/>
              <w:jc w:val="both"/>
              <w:rPr>
                <w:rFonts w:ascii="Arial" w:hAnsi="Arial" w:cs="Arial"/>
                <w:sz w:val="22"/>
                <w:szCs w:val="22"/>
              </w:rPr>
            </w:pPr>
            <w:r w:rsidRPr="00FE09B5">
              <w:rPr>
                <w:rFonts w:ascii="Arial" w:hAnsi="Arial" w:cs="Arial"/>
                <w:sz w:val="22"/>
                <w:szCs w:val="22"/>
              </w:rPr>
              <w:t>Período de</w:t>
            </w:r>
            <w:r w:rsidR="005E5339" w:rsidRPr="00FE09B5">
              <w:rPr>
                <w:rFonts w:ascii="Arial" w:hAnsi="Arial" w:cs="Arial"/>
                <w:sz w:val="22"/>
                <w:szCs w:val="22"/>
              </w:rPr>
              <w:t xml:space="preserve"> Inscrições</w:t>
            </w:r>
          </w:p>
        </w:tc>
        <w:tc>
          <w:tcPr>
            <w:tcW w:w="982" w:type="dxa"/>
            <w:tcBorders>
              <w:top w:val="single" w:sz="4" w:space="0" w:color="000000"/>
              <w:left w:val="single" w:sz="4" w:space="0" w:color="000000"/>
              <w:bottom w:val="single" w:sz="4" w:space="0" w:color="000000"/>
            </w:tcBorders>
            <w:shd w:val="clear" w:color="auto" w:fill="auto"/>
          </w:tcPr>
          <w:p w:rsidR="005E5339" w:rsidRPr="00FE09B5" w:rsidRDefault="005E5339" w:rsidP="00DF4D47">
            <w:pPr>
              <w:snapToGrid w:val="0"/>
              <w:spacing w:line="276" w:lineRule="auto"/>
              <w:jc w:val="both"/>
              <w:rPr>
                <w:rFonts w:ascii="Arial" w:hAnsi="Arial" w:cs="Arial"/>
                <w:sz w:val="22"/>
                <w:szCs w:val="22"/>
              </w:rPr>
            </w:pPr>
            <w:r w:rsidRPr="00FE09B5">
              <w:rPr>
                <w:rFonts w:ascii="Arial" w:hAnsi="Arial" w:cs="Arial"/>
                <w:sz w:val="22"/>
                <w:szCs w:val="22"/>
              </w:rPr>
              <w:t>1</w:t>
            </w:r>
            <w:r w:rsidR="00DF4D47" w:rsidRPr="00FE09B5">
              <w:rPr>
                <w:rFonts w:ascii="Arial" w:hAnsi="Arial" w:cs="Arial"/>
                <w:sz w:val="22"/>
                <w:szCs w:val="22"/>
              </w:rPr>
              <w:t>0</w:t>
            </w:r>
            <w:r w:rsidRPr="00FE09B5">
              <w:rPr>
                <w:rFonts w:ascii="Arial" w:hAnsi="Arial" w:cs="Arial"/>
                <w:sz w:val="22"/>
                <w:szCs w:val="22"/>
              </w:rPr>
              <w:t xml:space="preserve"> dias</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5E5339" w:rsidRPr="00FE09B5" w:rsidRDefault="007933A6" w:rsidP="00DF4D47">
            <w:pPr>
              <w:snapToGrid w:val="0"/>
              <w:spacing w:line="276" w:lineRule="auto"/>
              <w:jc w:val="both"/>
              <w:rPr>
                <w:rFonts w:ascii="Arial" w:hAnsi="Arial" w:cs="Arial"/>
                <w:sz w:val="22"/>
                <w:szCs w:val="22"/>
              </w:rPr>
            </w:pPr>
            <w:r w:rsidRPr="00FE09B5">
              <w:rPr>
                <w:rFonts w:ascii="Arial" w:hAnsi="Arial" w:cs="Arial"/>
                <w:sz w:val="22"/>
                <w:szCs w:val="22"/>
              </w:rPr>
              <w:t>2</w:t>
            </w:r>
            <w:r w:rsidR="00DF4D47" w:rsidRPr="00FE09B5">
              <w:rPr>
                <w:rFonts w:ascii="Arial" w:hAnsi="Arial" w:cs="Arial"/>
                <w:sz w:val="22"/>
                <w:szCs w:val="22"/>
              </w:rPr>
              <w:t>6</w:t>
            </w:r>
            <w:r w:rsidR="0075137D" w:rsidRPr="00FE09B5">
              <w:rPr>
                <w:rFonts w:ascii="Arial" w:hAnsi="Arial" w:cs="Arial"/>
                <w:sz w:val="22"/>
                <w:szCs w:val="22"/>
              </w:rPr>
              <w:t>/12/2023</w:t>
            </w:r>
            <w:r w:rsidR="005E5339" w:rsidRPr="00FE09B5">
              <w:rPr>
                <w:rFonts w:ascii="Arial" w:hAnsi="Arial" w:cs="Arial"/>
                <w:sz w:val="22"/>
                <w:szCs w:val="22"/>
              </w:rPr>
              <w:t xml:space="preserve"> a </w:t>
            </w:r>
            <w:r w:rsidR="0075137D" w:rsidRPr="00FE09B5">
              <w:rPr>
                <w:rFonts w:ascii="Arial" w:hAnsi="Arial" w:cs="Arial"/>
                <w:sz w:val="22"/>
                <w:szCs w:val="22"/>
              </w:rPr>
              <w:t>05</w:t>
            </w:r>
            <w:r w:rsidR="005E5339" w:rsidRPr="00FE09B5">
              <w:rPr>
                <w:rFonts w:ascii="Arial" w:hAnsi="Arial" w:cs="Arial"/>
                <w:sz w:val="22"/>
                <w:szCs w:val="22"/>
              </w:rPr>
              <w:t>/0</w:t>
            </w:r>
            <w:r w:rsidR="0075137D" w:rsidRPr="00FE09B5">
              <w:rPr>
                <w:rFonts w:ascii="Arial" w:hAnsi="Arial" w:cs="Arial"/>
                <w:sz w:val="22"/>
                <w:szCs w:val="22"/>
              </w:rPr>
              <w:t>1/2024</w:t>
            </w:r>
          </w:p>
        </w:tc>
      </w:tr>
      <w:tr w:rsidR="00CB67FD" w:rsidRPr="00CB67FD" w:rsidTr="00E61284">
        <w:tblPrEx>
          <w:tblCellMar>
            <w:left w:w="108" w:type="dxa"/>
            <w:right w:w="108" w:type="dxa"/>
          </w:tblCellMar>
        </w:tblPrEx>
        <w:trPr>
          <w:gridAfter w:val="2"/>
          <w:wAfter w:w="308" w:type="dxa"/>
        </w:trPr>
        <w:tc>
          <w:tcPr>
            <w:tcW w:w="5918" w:type="dxa"/>
            <w:tcBorders>
              <w:top w:val="single" w:sz="4" w:space="0" w:color="000000"/>
              <w:left w:val="single" w:sz="4" w:space="0" w:color="000000"/>
              <w:bottom w:val="single" w:sz="4" w:space="0" w:color="000000"/>
            </w:tcBorders>
            <w:shd w:val="clear" w:color="auto" w:fill="auto"/>
          </w:tcPr>
          <w:p w:rsidR="005E5339" w:rsidRPr="00CB67FD" w:rsidRDefault="005E5339" w:rsidP="00421DFE">
            <w:pPr>
              <w:snapToGrid w:val="0"/>
              <w:spacing w:line="276" w:lineRule="auto"/>
              <w:jc w:val="both"/>
              <w:rPr>
                <w:rFonts w:ascii="Arial" w:hAnsi="Arial" w:cs="Arial"/>
                <w:sz w:val="22"/>
                <w:szCs w:val="22"/>
              </w:rPr>
            </w:pPr>
            <w:r w:rsidRPr="00CB67FD">
              <w:rPr>
                <w:rFonts w:ascii="Arial" w:hAnsi="Arial" w:cs="Arial"/>
                <w:sz w:val="22"/>
                <w:szCs w:val="22"/>
              </w:rPr>
              <w:t>Publicação dos Inscritos</w:t>
            </w:r>
          </w:p>
        </w:tc>
        <w:tc>
          <w:tcPr>
            <w:tcW w:w="982" w:type="dxa"/>
            <w:tcBorders>
              <w:top w:val="single" w:sz="4" w:space="0" w:color="000000"/>
              <w:left w:val="single" w:sz="4" w:space="0" w:color="000000"/>
              <w:bottom w:val="single" w:sz="4" w:space="0" w:color="000000"/>
            </w:tcBorders>
            <w:shd w:val="clear" w:color="auto" w:fill="auto"/>
          </w:tcPr>
          <w:p w:rsidR="005E5339" w:rsidRPr="00CB67FD" w:rsidRDefault="005E5339" w:rsidP="00421DFE">
            <w:pPr>
              <w:snapToGrid w:val="0"/>
              <w:spacing w:line="276" w:lineRule="auto"/>
              <w:jc w:val="both"/>
              <w:rPr>
                <w:rFonts w:ascii="Arial" w:hAnsi="Arial" w:cs="Arial"/>
                <w:sz w:val="22"/>
                <w:szCs w:val="22"/>
              </w:rPr>
            </w:pPr>
            <w:r w:rsidRPr="00CB67FD">
              <w:rPr>
                <w:rFonts w:ascii="Arial" w:hAnsi="Arial" w:cs="Arial"/>
                <w:sz w:val="22"/>
                <w:szCs w:val="22"/>
              </w:rPr>
              <w:t>1 dia</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5E5339" w:rsidRPr="00CB67FD" w:rsidRDefault="007933A6" w:rsidP="00863FC9">
            <w:pPr>
              <w:snapToGrid w:val="0"/>
              <w:spacing w:line="276" w:lineRule="auto"/>
              <w:jc w:val="both"/>
              <w:rPr>
                <w:rFonts w:ascii="Arial" w:hAnsi="Arial" w:cs="Arial"/>
                <w:sz w:val="22"/>
                <w:szCs w:val="22"/>
              </w:rPr>
            </w:pPr>
            <w:r w:rsidRPr="00CB67FD">
              <w:rPr>
                <w:rFonts w:ascii="Arial" w:hAnsi="Arial" w:cs="Arial"/>
                <w:sz w:val="22"/>
                <w:szCs w:val="22"/>
              </w:rPr>
              <w:t>0</w:t>
            </w:r>
            <w:r w:rsidR="00FA4410">
              <w:rPr>
                <w:rFonts w:ascii="Arial" w:hAnsi="Arial" w:cs="Arial"/>
                <w:sz w:val="22"/>
                <w:szCs w:val="22"/>
              </w:rPr>
              <w:t>8</w:t>
            </w:r>
            <w:r w:rsidRPr="00CB67FD">
              <w:rPr>
                <w:rFonts w:ascii="Arial" w:hAnsi="Arial" w:cs="Arial"/>
                <w:sz w:val="22"/>
                <w:szCs w:val="22"/>
              </w:rPr>
              <w:t>/0</w:t>
            </w:r>
            <w:r w:rsidR="00FA4410">
              <w:rPr>
                <w:rFonts w:ascii="Arial" w:hAnsi="Arial" w:cs="Arial"/>
                <w:sz w:val="22"/>
                <w:szCs w:val="22"/>
              </w:rPr>
              <w:t>1/2024</w:t>
            </w:r>
          </w:p>
        </w:tc>
      </w:tr>
      <w:tr w:rsidR="00CB67FD" w:rsidRPr="00CB67FD" w:rsidTr="00E61284">
        <w:tblPrEx>
          <w:tblCellMar>
            <w:left w:w="108" w:type="dxa"/>
            <w:right w:w="108" w:type="dxa"/>
          </w:tblCellMar>
        </w:tblPrEx>
        <w:trPr>
          <w:gridAfter w:val="2"/>
          <w:wAfter w:w="308" w:type="dxa"/>
        </w:trPr>
        <w:tc>
          <w:tcPr>
            <w:tcW w:w="5918" w:type="dxa"/>
            <w:tcBorders>
              <w:top w:val="single" w:sz="4" w:space="0" w:color="000000"/>
              <w:left w:val="single" w:sz="4" w:space="0" w:color="000000"/>
              <w:bottom w:val="single" w:sz="4" w:space="0" w:color="000000"/>
            </w:tcBorders>
            <w:shd w:val="clear" w:color="auto" w:fill="auto"/>
          </w:tcPr>
          <w:p w:rsidR="005E5339" w:rsidRPr="00CB67FD" w:rsidRDefault="005E5339" w:rsidP="00421DFE">
            <w:pPr>
              <w:snapToGrid w:val="0"/>
              <w:spacing w:line="276" w:lineRule="auto"/>
              <w:jc w:val="both"/>
              <w:rPr>
                <w:rFonts w:ascii="Arial" w:hAnsi="Arial" w:cs="Arial"/>
                <w:sz w:val="22"/>
                <w:szCs w:val="22"/>
              </w:rPr>
            </w:pPr>
            <w:r w:rsidRPr="00CB67FD">
              <w:rPr>
                <w:rFonts w:ascii="Arial" w:hAnsi="Arial" w:cs="Arial"/>
                <w:sz w:val="22"/>
                <w:szCs w:val="22"/>
              </w:rPr>
              <w:t>Recurso da não homologação das inscrições</w:t>
            </w:r>
          </w:p>
        </w:tc>
        <w:tc>
          <w:tcPr>
            <w:tcW w:w="982" w:type="dxa"/>
            <w:tcBorders>
              <w:top w:val="single" w:sz="4" w:space="0" w:color="000000"/>
              <w:left w:val="single" w:sz="4" w:space="0" w:color="000000"/>
              <w:bottom w:val="single" w:sz="4" w:space="0" w:color="000000"/>
            </w:tcBorders>
            <w:shd w:val="clear" w:color="auto" w:fill="auto"/>
          </w:tcPr>
          <w:p w:rsidR="005E5339" w:rsidRPr="00CB67FD" w:rsidRDefault="007933A6" w:rsidP="00421DFE">
            <w:pPr>
              <w:snapToGrid w:val="0"/>
              <w:spacing w:line="276" w:lineRule="auto"/>
              <w:jc w:val="both"/>
              <w:rPr>
                <w:rFonts w:ascii="Arial" w:hAnsi="Arial" w:cs="Arial"/>
                <w:sz w:val="22"/>
                <w:szCs w:val="22"/>
              </w:rPr>
            </w:pPr>
            <w:r w:rsidRPr="00CB67FD">
              <w:rPr>
                <w:rFonts w:ascii="Arial" w:hAnsi="Arial" w:cs="Arial"/>
                <w:sz w:val="22"/>
                <w:szCs w:val="22"/>
              </w:rPr>
              <w:t>1</w:t>
            </w:r>
            <w:r w:rsidR="005E5339" w:rsidRPr="00CB67FD">
              <w:rPr>
                <w:rFonts w:ascii="Arial" w:hAnsi="Arial" w:cs="Arial"/>
                <w:sz w:val="22"/>
                <w:szCs w:val="22"/>
              </w:rPr>
              <w:t xml:space="preserve"> dia</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5E5339" w:rsidRPr="00CB67FD" w:rsidRDefault="00FA4410" w:rsidP="00863FC9">
            <w:pPr>
              <w:snapToGrid w:val="0"/>
              <w:spacing w:line="276" w:lineRule="auto"/>
              <w:jc w:val="both"/>
              <w:rPr>
                <w:rFonts w:ascii="Arial" w:hAnsi="Arial" w:cs="Arial"/>
                <w:sz w:val="22"/>
                <w:szCs w:val="22"/>
              </w:rPr>
            </w:pPr>
            <w:r>
              <w:rPr>
                <w:rFonts w:ascii="Arial" w:hAnsi="Arial" w:cs="Arial"/>
                <w:sz w:val="22"/>
                <w:szCs w:val="22"/>
              </w:rPr>
              <w:t>11</w:t>
            </w:r>
            <w:r w:rsidR="007933A6" w:rsidRPr="00CB67FD">
              <w:rPr>
                <w:rFonts w:ascii="Arial" w:hAnsi="Arial" w:cs="Arial"/>
                <w:sz w:val="22"/>
                <w:szCs w:val="22"/>
              </w:rPr>
              <w:t>/0</w:t>
            </w:r>
            <w:r>
              <w:rPr>
                <w:rFonts w:ascii="Arial" w:hAnsi="Arial" w:cs="Arial"/>
                <w:sz w:val="22"/>
                <w:szCs w:val="22"/>
              </w:rPr>
              <w:t>1/2024</w:t>
            </w:r>
          </w:p>
        </w:tc>
      </w:tr>
      <w:tr w:rsidR="00CB67FD" w:rsidRPr="00CB67FD" w:rsidTr="00E61284">
        <w:tblPrEx>
          <w:tblCellMar>
            <w:left w:w="108" w:type="dxa"/>
            <w:right w:w="108" w:type="dxa"/>
          </w:tblCellMar>
        </w:tblPrEx>
        <w:trPr>
          <w:gridAfter w:val="2"/>
          <w:wAfter w:w="308" w:type="dxa"/>
        </w:trPr>
        <w:tc>
          <w:tcPr>
            <w:tcW w:w="5918" w:type="dxa"/>
            <w:tcBorders>
              <w:top w:val="single" w:sz="4" w:space="0" w:color="000000"/>
              <w:left w:val="single" w:sz="4" w:space="0" w:color="000000"/>
              <w:bottom w:val="single" w:sz="4" w:space="0" w:color="000000"/>
            </w:tcBorders>
            <w:shd w:val="clear" w:color="auto" w:fill="auto"/>
          </w:tcPr>
          <w:p w:rsidR="005E5339" w:rsidRPr="00CB67FD" w:rsidRDefault="005E5339" w:rsidP="00421DFE">
            <w:pPr>
              <w:snapToGrid w:val="0"/>
              <w:spacing w:line="276" w:lineRule="auto"/>
              <w:jc w:val="both"/>
              <w:rPr>
                <w:rFonts w:ascii="Arial" w:hAnsi="Arial" w:cs="Arial"/>
                <w:sz w:val="22"/>
                <w:szCs w:val="22"/>
              </w:rPr>
            </w:pPr>
            <w:r w:rsidRPr="00CB67FD">
              <w:rPr>
                <w:rFonts w:ascii="Arial" w:hAnsi="Arial" w:cs="Arial"/>
                <w:sz w:val="22"/>
                <w:szCs w:val="22"/>
              </w:rPr>
              <w:t>Manifestação da Comissão na reconsideração</w:t>
            </w:r>
          </w:p>
        </w:tc>
        <w:tc>
          <w:tcPr>
            <w:tcW w:w="982" w:type="dxa"/>
            <w:tcBorders>
              <w:top w:val="single" w:sz="4" w:space="0" w:color="000000"/>
              <w:left w:val="single" w:sz="4" w:space="0" w:color="000000"/>
              <w:bottom w:val="single" w:sz="4" w:space="0" w:color="000000"/>
            </w:tcBorders>
            <w:shd w:val="clear" w:color="auto" w:fill="auto"/>
          </w:tcPr>
          <w:p w:rsidR="005E5339" w:rsidRPr="00CB67FD" w:rsidRDefault="005E5339" w:rsidP="00421DFE">
            <w:pPr>
              <w:snapToGrid w:val="0"/>
              <w:spacing w:line="276" w:lineRule="auto"/>
              <w:jc w:val="both"/>
              <w:rPr>
                <w:rFonts w:ascii="Arial" w:hAnsi="Arial" w:cs="Arial"/>
                <w:sz w:val="22"/>
                <w:szCs w:val="22"/>
              </w:rPr>
            </w:pPr>
            <w:r w:rsidRPr="00CB67FD">
              <w:rPr>
                <w:rFonts w:ascii="Arial" w:hAnsi="Arial" w:cs="Arial"/>
                <w:sz w:val="22"/>
                <w:szCs w:val="22"/>
              </w:rPr>
              <w:t>1 dia</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5E5339" w:rsidRPr="00CB67FD" w:rsidRDefault="00FA4410" w:rsidP="00863FC9">
            <w:pPr>
              <w:snapToGrid w:val="0"/>
              <w:spacing w:line="276" w:lineRule="auto"/>
              <w:jc w:val="both"/>
              <w:rPr>
                <w:rFonts w:ascii="Arial" w:hAnsi="Arial" w:cs="Arial"/>
                <w:sz w:val="22"/>
                <w:szCs w:val="22"/>
              </w:rPr>
            </w:pPr>
            <w:r>
              <w:rPr>
                <w:rFonts w:ascii="Arial" w:hAnsi="Arial" w:cs="Arial"/>
                <w:sz w:val="22"/>
                <w:szCs w:val="22"/>
              </w:rPr>
              <w:t>15/01/2024</w:t>
            </w:r>
          </w:p>
        </w:tc>
      </w:tr>
      <w:tr w:rsidR="00CB67FD" w:rsidRPr="00CB67FD" w:rsidTr="00E61284">
        <w:tblPrEx>
          <w:tblCellMar>
            <w:left w:w="108" w:type="dxa"/>
            <w:right w:w="108" w:type="dxa"/>
          </w:tblCellMar>
        </w:tblPrEx>
        <w:trPr>
          <w:gridAfter w:val="2"/>
          <w:wAfter w:w="308" w:type="dxa"/>
        </w:trPr>
        <w:tc>
          <w:tcPr>
            <w:tcW w:w="5918" w:type="dxa"/>
            <w:tcBorders>
              <w:top w:val="single" w:sz="4" w:space="0" w:color="000000"/>
              <w:left w:val="single" w:sz="4" w:space="0" w:color="000000"/>
              <w:bottom w:val="single" w:sz="4" w:space="0" w:color="000000"/>
            </w:tcBorders>
            <w:shd w:val="clear" w:color="auto" w:fill="auto"/>
          </w:tcPr>
          <w:p w:rsidR="005E5339" w:rsidRPr="00CB67FD" w:rsidRDefault="005E5339" w:rsidP="00421DFE">
            <w:pPr>
              <w:snapToGrid w:val="0"/>
              <w:spacing w:line="276" w:lineRule="auto"/>
              <w:jc w:val="both"/>
              <w:rPr>
                <w:rFonts w:ascii="Arial" w:hAnsi="Arial" w:cs="Arial"/>
                <w:sz w:val="22"/>
                <w:szCs w:val="22"/>
              </w:rPr>
            </w:pPr>
            <w:r w:rsidRPr="00CB67FD">
              <w:rPr>
                <w:rFonts w:ascii="Arial" w:hAnsi="Arial" w:cs="Arial"/>
                <w:sz w:val="22"/>
                <w:szCs w:val="22"/>
              </w:rPr>
              <w:t>Julgamento do Recurso pelo Prefeito</w:t>
            </w:r>
          </w:p>
        </w:tc>
        <w:tc>
          <w:tcPr>
            <w:tcW w:w="982" w:type="dxa"/>
            <w:tcBorders>
              <w:top w:val="single" w:sz="4" w:space="0" w:color="000000"/>
              <w:left w:val="single" w:sz="4" w:space="0" w:color="000000"/>
              <w:bottom w:val="single" w:sz="4" w:space="0" w:color="000000"/>
            </w:tcBorders>
            <w:shd w:val="clear" w:color="auto" w:fill="auto"/>
          </w:tcPr>
          <w:p w:rsidR="005E5339" w:rsidRPr="00CB67FD" w:rsidRDefault="005E5339" w:rsidP="00421DFE">
            <w:pPr>
              <w:snapToGrid w:val="0"/>
              <w:spacing w:line="276" w:lineRule="auto"/>
              <w:jc w:val="both"/>
              <w:rPr>
                <w:rFonts w:ascii="Arial" w:hAnsi="Arial" w:cs="Arial"/>
                <w:sz w:val="22"/>
                <w:szCs w:val="22"/>
              </w:rPr>
            </w:pPr>
            <w:r w:rsidRPr="00CB67FD">
              <w:rPr>
                <w:rFonts w:ascii="Arial" w:hAnsi="Arial" w:cs="Arial"/>
                <w:sz w:val="22"/>
                <w:szCs w:val="22"/>
              </w:rPr>
              <w:t>1 dia</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5E5339" w:rsidRPr="00CB67FD" w:rsidRDefault="00FA4410" w:rsidP="00863FC9">
            <w:pPr>
              <w:snapToGrid w:val="0"/>
              <w:spacing w:line="276" w:lineRule="auto"/>
              <w:jc w:val="both"/>
              <w:rPr>
                <w:rFonts w:ascii="Arial" w:hAnsi="Arial" w:cs="Arial"/>
                <w:sz w:val="22"/>
                <w:szCs w:val="22"/>
              </w:rPr>
            </w:pPr>
            <w:r>
              <w:rPr>
                <w:rFonts w:ascii="Arial" w:hAnsi="Arial" w:cs="Arial"/>
                <w:sz w:val="22"/>
                <w:szCs w:val="22"/>
              </w:rPr>
              <w:t>16/01/2024</w:t>
            </w:r>
          </w:p>
        </w:tc>
      </w:tr>
      <w:tr w:rsidR="00CB67FD" w:rsidRPr="00CB67FD" w:rsidTr="00E61284">
        <w:tblPrEx>
          <w:tblCellMar>
            <w:left w:w="108" w:type="dxa"/>
            <w:right w:w="108" w:type="dxa"/>
          </w:tblCellMar>
        </w:tblPrEx>
        <w:trPr>
          <w:gridAfter w:val="2"/>
          <w:wAfter w:w="308" w:type="dxa"/>
        </w:trPr>
        <w:tc>
          <w:tcPr>
            <w:tcW w:w="5918" w:type="dxa"/>
            <w:tcBorders>
              <w:top w:val="single" w:sz="4" w:space="0" w:color="000000"/>
              <w:left w:val="single" w:sz="4" w:space="0" w:color="000000"/>
              <w:bottom w:val="single" w:sz="4" w:space="0" w:color="000000"/>
            </w:tcBorders>
            <w:shd w:val="clear" w:color="auto" w:fill="auto"/>
          </w:tcPr>
          <w:p w:rsidR="005E5339" w:rsidRPr="00CB67FD" w:rsidRDefault="005E5339" w:rsidP="00421DFE">
            <w:pPr>
              <w:snapToGrid w:val="0"/>
              <w:spacing w:line="276" w:lineRule="auto"/>
              <w:jc w:val="both"/>
              <w:rPr>
                <w:rFonts w:ascii="Arial" w:hAnsi="Arial" w:cs="Arial"/>
                <w:sz w:val="22"/>
                <w:szCs w:val="22"/>
              </w:rPr>
            </w:pPr>
            <w:r w:rsidRPr="00CB67FD">
              <w:rPr>
                <w:rFonts w:ascii="Arial" w:hAnsi="Arial" w:cs="Arial"/>
                <w:sz w:val="22"/>
                <w:szCs w:val="22"/>
              </w:rPr>
              <w:t>Publicação da relação final de inscritos</w:t>
            </w:r>
          </w:p>
        </w:tc>
        <w:tc>
          <w:tcPr>
            <w:tcW w:w="982" w:type="dxa"/>
            <w:tcBorders>
              <w:top w:val="single" w:sz="4" w:space="0" w:color="000000"/>
              <w:left w:val="single" w:sz="4" w:space="0" w:color="000000"/>
              <w:bottom w:val="single" w:sz="4" w:space="0" w:color="000000"/>
            </w:tcBorders>
            <w:shd w:val="clear" w:color="auto" w:fill="auto"/>
          </w:tcPr>
          <w:p w:rsidR="005E5339" w:rsidRPr="00CB67FD" w:rsidRDefault="005E5339" w:rsidP="00421DFE">
            <w:pPr>
              <w:snapToGrid w:val="0"/>
              <w:spacing w:line="276" w:lineRule="auto"/>
              <w:jc w:val="both"/>
              <w:rPr>
                <w:rFonts w:ascii="Arial" w:hAnsi="Arial" w:cs="Arial"/>
                <w:sz w:val="22"/>
                <w:szCs w:val="22"/>
              </w:rPr>
            </w:pPr>
            <w:r w:rsidRPr="00CB67FD">
              <w:rPr>
                <w:rFonts w:ascii="Arial" w:hAnsi="Arial" w:cs="Arial"/>
                <w:sz w:val="22"/>
                <w:szCs w:val="22"/>
              </w:rPr>
              <w:t>1 dia</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5E5339" w:rsidRPr="00CB67FD" w:rsidRDefault="00FA4410" w:rsidP="00863FC9">
            <w:pPr>
              <w:snapToGrid w:val="0"/>
              <w:spacing w:line="276" w:lineRule="auto"/>
              <w:jc w:val="both"/>
              <w:rPr>
                <w:rFonts w:ascii="Arial" w:hAnsi="Arial" w:cs="Arial"/>
                <w:sz w:val="22"/>
                <w:szCs w:val="22"/>
              </w:rPr>
            </w:pPr>
            <w:r>
              <w:rPr>
                <w:rFonts w:ascii="Arial" w:hAnsi="Arial" w:cs="Arial"/>
                <w:sz w:val="22"/>
                <w:szCs w:val="22"/>
              </w:rPr>
              <w:t>17/01/2024</w:t>
            </w:r>
          </w:p>
        </w:tc>
      </w:tr>
      <w:tr w:rsidR="00CB67FD" w:rsidRPr="00CB67FD" w:rsidTr="00E61284">
        <w:tblPrEx>
          <w:tblCellMar>
            <w:left w:w="108" w:type="dxa"/>
            <w:right w:w="108" w:type="dxa"/>
          </w:tblCellMar>
        </w:tblPrEx>
        <w:trPr>
          <w:gridAfter w:val="2"/>
          <w:wAfter w:w="308" w:type="dxa"/>
        </w:trPr>
        <w:tc>
          <w:tcPr>
            <w:tcW w:w="5918" w:type="dxa"/>
            <w:tcBorders>
              <w:top w:val="single" w:sz="4" w:space="0" w:color="000000"/>
              <w:left w:val="single" w:sz="4" w:space="0" w:color="000000"/>
              <w:bottom w:val="single" w:sz="4" w:space="0" w:color="000000"/>
            </w:tcBorders>
            <w:shd w:val="clear" w:color="auto" w:fill="auto"/>
          </w:tcPr>
          <w:p w:rsidR="005E5339" w:rsidRPr="00CB67FD" w:rsidRDefault="005E5339" w:rsidP="00F00C35">
            <w:pPr>
              <w:snapToGrid w:val="0"/>
              <w:spacing w:line="276" w:lineRule="auto"/>
              <w:jc w:val="both"/>
              <w:rPr>
                <w:rFonts w:ascii="Arial" w:hAnsi="Arial" w:cs="Arial"/>
                <w:sz w:val="22"/>
                <w:szCs w:val="22"/>
              </w:rPr>
            </w:pPr>
            <w:r w:rsidRPr="00CB67FD">
              <w:rPr>
                <w:rFonts w:ascii="Arial" w:hAnsi="Arial" w:cs="Arial"/>
                <w:sz w:val="22"/>
                <w:szCs w:val="22"/>
              </w:rPr>
              <w:t xml:space="preserve">Análise dos currículos </w:t>
            </w:r>
          </w:p>
        </w:tc>
        <w:tc>
          <w:tcPr>
            <w:tcW w:w="982" w:type="dxa"/>
            <w:tcBorders>
              <w:top w:val="single" w:sz="4" w:space="0" w:color="000000"/>
              <w:left w:val="single" w:sz="4" w:space="0" w:color="000000"/>
              <w:bottom w:val="single" w:sz="4" w:space="0" w:color="000000"/>
            </w:tcBorders>
            <w:shd w:val="clear" w:color="auto" w:fill="auto"/>
          </w:tcPr>
          <w:p w:rsidR="005E5339" w:rsidRPr="00CB67FD" w:rsidRDefault="005E5339" w:rsidP="00421DFE">
            <w:pPr>
              <w:snapToGrid w:val="0"/>
              <w:spacing w:line="276" w:lineRule="auto"/>
              <w:jc w:val="both"/>
              <w:rPr>
                <w:rFonts w:ascii="Arial" w:hAnsi="Arial" w:cs="Arial"/>
                <w:sz w:val="22"/>
                <w:szCs w:val="22"/>
              </w:rPr>
            </w:pPr>
            <w:r w:rsidRPr="00CB67FD">
              <w:rPr>
                <w:rFonts w:ascii="Arial" w:hAnsi="Arial" w:cs="Arial"/>
                <w:sz w:val="22"/>
                <w:szCs w:val="22"/>
              </w:rPr>
              <w:t>1 dia</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5E5339" w:rsidRPr="00CB67FD" w:rsidRDefault="00FA4410" w:rsidP="00863FC9">
            <w:pPr>
              <w:snapToGrid w:val="0"/>
              <w:spacing w:line="276" w:lineRule="auto"/>
              <w:jc w:val="both"/>
              <w:rPr>
                <w:rFonts w:ascii="Arial" w:hAnsi="Arial" w:cs="Arial"/>
                <w:sz w:val="22"/>
                <w:szCs w:val="22"/>
              </w:rPr>
            </w:pPr>
            <w:r>
              <w:rPr>
                <w:rFonts w:ascii="Arial" w:hAnsi="Arial" w:cs="Arial"/>
                <w:sz w:val="22"/>
                <w:szCs w:val="22"/>
              </w:rPr>
              <w:t>18/0/2024</w:t>
            </w:r>
          </w:p>
        </w:tc>
      </w:tr>
      <w:tr w:rsidR="00CB67FD" w:rsidRPr="00CB67FD" w:rsidTr="00E61284">
        <w:tblPrEx>
          <w:tblCellMar>
            <w:left w:w="108" w:type="dxa"/>
            <w:right w:w="108" w:type="dxa"/>
          </w:tblCellMar>
        </w:tblPrEx>
        <w:trPr>
          <w:gridAfter w:val="2"/>
          <w:wAfter w:w="308" w:type="dxa"/>
        </w:trPr>
        <w:tc>
          <w:tcPr>
            <w:tcW w:w="5918" w:type="dxa"/>
            <w:tcBorders>
              <w:top w:val="single" w:sz="4" w:space="0" w:color="000000"/>
              <w:left w:val="single" w:sz="4" w:space="0" w:color="000000"/>
              <w:bottom w:val="single" w:sz="4" w:space="0" w:color="000000"/>
            </w:tcBorders>
            <w:shd w:val="clear" w:color="auto" w:fill="auto"/>
          </w:tcPr>
          <w:p w:rsidR="005E5339" w:rsidRPr="00CB67FD" w:rsidRDefault="005E5339" w:rsidP="00421DFE">
            <w:pPr>
              <w:snapToGrid w:val="0"/>
              <w:spacing w:line="276" w:lineRule="auto"/>
              <w:jc w:val="both"/>
              <w:rPr>
                <w:rFonts w:ascii="Arial" w:hAnsi="Arial" w:cs="Arial"/>
                <w:sz w:val="22"/>
                <w:szCs w:val="22"/>
              </w:rPr>
            </w:pPr>
            <w:r w:rsidRPr="00CB67FD">
              <w:rPr>
                <w:rFonts w:ascii="Arial" w:hAnsi="Arial" w:cs="Arial"/>
                <w:sz w:val="22"/>
                <w:szCs w:val="22"/>
              </w:rPr>
              <w:t>Publicação do resultado preliminar</w:t>
            </w:r>
          </w:p>
        </w:tc>
        <w:tc>
          <w:tcPr>
            <w:tcW w:w="982" w:type="dxa"/>
            <w:tcBorders>
              <w:top w:val="single" w:sz="4" w:space="0" w:color="000000"/>
              <w:left w:val="single" w:sz="4" w:space="0" w:color="000000"/>
              <w:bottom w:val="single" w:sz="4" w:space="0" w:color="000000"/>
            </w:tcBorders>
            <w:shd w:val="clear" w:color="auto" w:fill="auto"/>
          </w:tcPr>
          <w:p w:rsidR="005E5339" w:rsidRPr="00CB67FD" w:rsidRDefault="007933A6" w:rsidP="00421DFE">
            <w:pPr>
              <w:snapToGrid w:val="0"/>
              <w:spacing w:line="276" w:lineRule="auto"/>
              <w:jc w:val="both"/>
              <w:rPr>
                <w:rFonts w:ascii="Arial" w:hAnsi="Arial" w:cs="Arial"/>
                <w:sz w:val="22"/>
                <w:szCs w:val="22"/>
              </w:rPr>
            </w:pPr>
            <w:r w:rsidRPr="00CB67FD">
              <w:rPr>
                <w:rFonts w:ascii="Arial" w:hAnsi="Arial" w:cs="Arial"/>
                <w:sz w:val="22"/>
                <w:szCs w:val="22"/>
              </w:rPr>
              <w:t>1</w:t>
            </w:r>
            <w:r w:rsidR="005E5339" w:rsidRPr="00CB67FD">
              <w:rPr>
                <w:rFonts w:ascii="Arial" w:hAnsi="Arial" w:cs="Arial"/>
                <w:sz w:val="22"/>
                <w:szCs w:val="22"/>
              </w:rPr>
              <w:t xml:space="preserve"> dia</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5E5339" w:rsidRPr="00CB67FD" w:rsidRDefault="00FA4410" w:rsidP="00863FC9">
            <w:pPr>
              <w:snapToGrid w:val="0"/>
              <w:spacing w:line="276" w:lineRule="auto"/>
              <w:jc w:val="both"/>
              <w:rPr>
                <w:rFonts w:ascii="Arial" w:hAnsi="Arial" w:cs="Arial"/>
                <w:sz w:val="22"/>
                <w:szCs w:val="22"/>
              </w:rPr>
            </w:pPr>
            <w:r>
              <w:rPr>
                <w:rFonts w:ascii="Arial" w:hAnsi="Arial" w:cs="Arial"/>
                <w:sz w:val="22"/>
                <w:szCs w:val="22"/>
              </w:rPr>
              <w:t>19/01/2024</w:t>
            </w:r>
          </w:p>
        </w:tc>
      </w:tr>
      <w:tr w:rsidR="00CB67FD" w:rsidRPr="00CB67FD" w:rsidTr="00E61284">
        <w:tblPrEx>
          <w:tblCellMar>
            <w:left w:w="108" w:type="dxa"/>
            <w:right w:w="108" w:type="dxa"/>
          </w:tblCellMar>
        </w:tblPrEx>
        <w:trPr>
          <w:gridAfter w:val="2"/>
          <w:wAfter w:w="308" w:type="dxa"/>
        </w:trPr>
        <w:tc>
          <w:tcPr>
            <w:tcW w:w="5918" w:type="dxa"/>
            <w:tcBorders>
              <w:top w:val="single" w:sz="4" w:space="0" w:color="000000"/>
              <w:left w:val="single" w:sz="4" w:space="0" w:color="000000"/>
              <w:bottom w:val="single" w:sz="4" w:space="0" w:color="000000"/>
            </w:tcBorders>
            <w:shd w:val="clear" w:color="auto" w:fill="auto"/>
          </w:tcPr>
          <w:p w:rsidR="005E5339" w:rsidRPr="00CB67FD" w:rsidRDefault="005E5339" w:rsidP="00421DFE">
            <w:pPr>
              <w:snapToGrid w:val="0"/>
              <w:spacing w:line="276" w:lineRule="auto"/>
              <w:jc w:val="both"/>
              <w:rPr>
                <w:rFonts w:ascii="Arial" w:hAnsi="Arial" w:cs="Arial"/>
                <w:sz w:val="22"/>
                <w:szCs w:val="22"/>
              </w:rPr>
            </w:pPr>
            <w:r w:rsidRPr="00CB67FD">
              <w:rPr>
                <w:rFonts w:ascii="Arial" w:hAnsi="Arial" w:cs="Arial"/>
                <w:sz w:val="22"/>
                <w:szCs w:val="22"/>
              </w:rPr>
              <w:t>Recurso</w:t>
            </w:r>
          </w:p>
        </w:tc>
        <w:tc>
          <w:tcPr>
            <w:tcW w:w="982" w:type="dxa"/>
            <w:tcBorders>
              <w:top w:val="single" w:sz="4" w:space="0" w:color="000000"/>
              <w:left w:val="single" w:sz="4" w:space="0" w:color="000000"/>
              <w:bottom w:val="single" w:sz="4" w:space="0" w:color="000000"/>
            </w:tcBorders>
            <w:shd w:val="clear" w:color="auto" w:fill="auto"/>
          </w:tcPr>
          <w:p w:rsidR="005E5339" w:rsidRPr="00CB67FD" w:rsidRDefault="005E5339" w:rsidP="00421DFE">
            <w:pPr>
              <w:snapToGrid w:val="0"/>
              <w:spacing w:line="276" w:lineRule="auto"/>
              <w:jc w:val="both"/>
              <w:rPr>
                <w:rFonts w:ascii="Arial" w:hAnsi="Arial" w:cs="Arial"/>
                <w:sz w:val="22"/>
                <w:szCs w:val="22"/>
              </w:rPr>
            </w:pPr>
            <w:r w:rsidRPr="00CB67FD">
              <w:rPr>
                <w:rFonts w:ascii="Arial" w:hAnsi="Arial" w:cs="Arial"/>
                <w:sz w:val="22"/>
                <w:szCs w:val="22"/>
              </w:rPr>
              <w:t>1 dia</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5E5339" w:rsidRPr="00CB67FD" w:rsidRDefault="00FA4410" w:rsidP="00C745F7">
            <w:pPr>
              <w:snapToGrid w:val="0"/>
              <w:spacing w:line="276" w:lineRule="auto"/>
              <w:jc w:val="both"/>
              <w:rPr>
                <w:rFonts w:ascii="Arial" w:hAnsi="Arial" w:cs="Arial"/>
                <w:sz w:val="22"/>
                <w:szCs w:val="22"/>
              </w:rPr>
            </w:pPr>
            <w:r>
              <w:rPr>
                <w:rFonts w:ascii="Arial" w:hAnsi="Arial" w:cs="Arial"/>
                <w:sz w:val="22"/>
                <w:szCs w:val="22"/>
              </w:rPr>
              <w:t>22/01/2024</w:t>
            </w:r>
          </w:p>
        </w:tc>
      </w:tr>
      <w:tr w:rsidR="00CB67FD" w:rsidRPr="00CB67FD" w:rsidTr="00E61284">
        <w:tblPrEx>
          <w:tblCellMar>
            <w:left w:w="108" w:type="dxa"/>
            <w:right w:w="108" w:type="dxa"/>
          </w:tblCellMar>
        </w:tblPrEx>
        <w:trPr>
          <w:gridAfter w:val="2"/>
          <w:wAfter w:w="308" w:type="dxa"/>
        </w:trPr>
        <w:tc>
          <w:tcPr>
            <w:tcW w:w="5918" w:type="dxa"/>
            <w:tcBorders>
              <w:top w:val="single" w:sz="4" w:space="0" w:color="000000"/>
              <w:left w:val="single" w:sz="4" w:space="0" w:color="000000"/>
              <w:bottom w:val="single" w:sz="4" w:space="0" w:color="000000"/>
            </w:tcBorders>
            <w:shd w:val="clear" w:color="auto" w:fill="auto"/>
          </w:tcPr>
          <w:p w:rsidR="005E5339" w:rsidRPr="00CB67FD" w:rsidRDefault="005E5339" w:rsidP="00421DFE">
            <w:pPr>
              <w:snapToGrid w:val="0"/>
              <w:spacing w:line="276" w:lineRule="auto"/>
              <w:jc w:val="both"/>
              <w:rPr>
                <w:rFonts w:ascii="Arial" w:hAnsi="Arial" w:cs="Arial"/>
                <w:sz w:val="22"/>
                <w:szCs w:val="22"/>
              </w:rPr>
            </w:pPr>
            <w:r w:rsidRPr="00CB67FD">
              <w:rPr>
                <w:rFonts w:ascii="Arial" w:hAnsi="Arial" w:cs="Arial"/>
                <w:sz w:val="22"/>
                <w:szCs w:val="22"/>
              </w:rPr>
              <w:t>Manifestação da Comissão na reconsideração</w:t>
            </w:r>
          </w:p>
        </w:tc>
        <w:tc>
          <w:tcPr>
            <w:tcW w:w="982" w:type="dxa"/>
            <w:tcBorders>
              <w:top w:val="single" w:sz="4" w:space="0" w:color="000000"/>
              <w:left w:val="single" w:sz="4" w:space="0" w:color="000000"/>
              <w:bottom w:val="single" w:sz="4" w:space="0" w:color="000000"/>
            </w:tcBorders>
            <w:shd w:val="clear" w:color="auto" w:fill="auto"/>
          </w:tcPr>
          <w:p w:rsidR="005E5339" w:rsidRPr="00CB67FD" w:rsidRDefault="005E5339" w:rsidP="00421DFE">
            <w:pPr>
              <w:snapToGrid w:val="0"/>
              <w:spacing w:line="276" w:lineRule="auto"/>
              <w:jc w:val="both"/>
              <w:rPr>
                <w:rFonts w:ascii="Arial" w:hAnsi="Arial" w:cs="Arial"/>
                <w:sz w:val="22"/>
                <w:szCs w:val="22"/>
              </w:rPr>
            </w:pPr>
            <w:r w:rsidRPr="00CB67FD">
              <w:rPr>
                <w:rFonts w:ascii="Arial" w:hAnsi="Arial" w:cs="Arial"/>
                <w:sz w:val="22"/>
                <w:szCs w:val="22"/>
              </w:rPr>
              <w:t>1 dia</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5E5339" w:rsidRPr="00CB67FD" w:rsidRDefault="00FA4410" w:rsidP="00C745F7">
            <w:pPr>
              <w:snapToGrid w:val="0"/>
              <w:spacing w:line="276" w:lineRule="auto"/>
              <w:jc w:val="both"/>
              <w:rPr>
                <w:rFonts w:ascii="Arial" w:hAnsi="Arial" w:cs="Arial"/>
                <w:sz w:val="22"/>
                <w:szCs w:val="22"/>
              </w:rPr>
            </w:pPr>
            <w:r>
              <w:rPr>
                <w:rFonts w:ascii="Arial" w:hAnsi="Arial" w:cs="Arial"/>
                <w:sz w:val="22"/>
                <w:szCs w:val="22"/>
              </w:rPr>
              <w:t>23/01/2024</w:t>
            </w:r>
          </w:p>
        </w:tc>
      </w:tr>
      <w:tr w:rsidR="00CB67FD" w:rsidRPr="00CB67FD" w:rsidTr="00E61284">
        <w:tblPrEx>
          <w:tblCellMar>
            <w:left w:w="108" w:type="dxa"/>
            <w:right w:w="108" w:type="dxa"/>
          </w:tblCellMar>
        </w:tblPrEx>
        <w:trPr>
          <w:gridAfter w:val="2"/>
          <w:wAfter w:w="308" w:type="dxa"/>
        </w:trPr>
        <w:tc>
          <w:tcPr>
            <w:tcW w:w="5918" w:type="dxa"/>
            <w:tcBorders>
              <w:top w:val="single" w:sz="4" w:space="0" w:color="000000"/>
              <w:left w:val="single" w:sz="4" w:space="0" w:color="000000"/>
              <w:bottom w:val="single" w:sz="4" w:space="0" w:color="000000"/>
            </w:tcBorders>
            <w:shd w:val="clear" w:color="auto" w:fill="auto"/>
          </w:tcPr>
          <w:p w:rsidR="005E5339" w:rsidRPr="00CB67FD" w:rsidRDefault="005E5339" w:rsidP="00421DFE">
            <w:pPr>
              <w:snapToGrid w:val="0"/>
              <w:spacing w:line="276" w:lineRule="auto"/>
              <w:jc w:val="both"/>
              <w:rPr>
                <w:rFonts w:ascii="Arial" w:hAnsi="Arial" w:cs="Arial"/>
                <w:sz w:val="22"/>
                <w:szCs w:val="22"/>
              </w:rPr>
            </w:pPr>
            <w:r w:rsidRPr="00CB67FD">
              <w:rPr>
                <w:rFonts w:ascii="Arial" w:hAnsi="Arial" w:cs="Arial"/>
                <w:sz w:val="22"/>
                <w:szCs w:val="22"/>
              </w:rPr>
              <w:t>Julgamento do Recurso pelo Prefeito e aplicação do</w:t>
            </w:r>
            <w:r w:rsidR="007933A6" w:rsidRPr="00CB67FD">
              <w:rPr>
                <w:rFonts w:ascii="Arial" w:hAnsi="Arial" w:cs="Arial"/>
                <w:sz w:val="22"/>
                <w:szCs w:val="22"/>
              </w:rPr>
              <w:t>s</w:t>
            </w:r>
            <w:r w:rsidRPr="00CB67FD">
              <w:rPr>
                <w:rFonts w:ascii="Arial" w:hAnsi="Arial" w:cs="Arial"/>
                <w:sz w:val="22"/>
                <w:szCs w:val="22"/>
              </w:rPr>
              <w:t xml:space="preserve"> critério</w:t>
            </w:r>
            <w:r w:rsidR="007933A6" w:rsidRPr="00CB67FD">
              <w:rPr>
                <w:rFonts w:ascii="Arial" w:hAnsi="Arial" w:cs="Arial"/>
                <w:sz w:val="22"/>
                <w:szCs w:val="22"/>
              </w:rPr>
              <w:t>s</w:t>
            </w:r>
            <w:r w:rsidRPr="00CB67FD">
              <w:rPr>
                <w:rFonts w:ascii="Arial" w:hAnsi="Arial" w:cs="Arial"/>
                <w:sz w:val="22"/>
                <w:szCs w:val="22"/>
              </w:rPr>
              <w:t xml:space="preserve"> de desempate</w:t>
            </w:r>
          </w:p>
        </w:tc>
        <w:tc>
          <w:tcPr>
            <w:tcW w:w="982" w:type="dxa"/>
            <w:tcBorders>
              <w:top w:val="single" w:sz="4" w:space="0" w:color="000000"/>
              <w:left w:val="single" w:sz="4" w:space="0" w:color="000000"/>
              <w:bottom w:val="single" w:sz="4" w:space="0" w:color="000000"/>
            </w:tcBorders>
            <w:shd w:val="clear" w:color="auto" w:fill="auto"/>
          </w:tcPr>
          <w:p w:rsidR="005E5339" w:rsidRPr="00CB67FD" w:rsidRDefault="005E5339" w:rsidP="00421DFE">
            <w:pPr>
              <w:snapToGrid w:val="0"/>
              <w:spacing w:line="276" w:lineRule="auto"/>
              <w:jc w:val="both"/>
              <w:rPr>
                <w:rFonts w:ascii="Arial" w:hAnsi="Arial" w:cs="Arial"/>
                <w:sz w:val="22"/>
                <w:szCs w:val="22"/>
              </w:rPr>
            </w:pPr>
            <w:r w:rsidRPr="00CB67FD">
              <w:rPr>
                <w:rFonts w:ascii="Arial" w:hAnsi="Arial" w:cs="Arial"/>
                <w:sz w:val="22"/>
                <w:szCs w:val="22"/>
              </w:rPr>
              <w:t>1 dia</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5E5339" w:rsidRPr="00CB67FD" w:rsidRDefault="00FA4410" w:rsidP="00C745F7">
            <w:pPr>
              <w:snapToGrid w:val="0"/>
              <w:spacing w:line="276" w:lineRule="auto"/>
              <w:jc w:val="both"/>
              <w:rPr>
                <w:rFonts w:ascii="Arial" w:hAnsi="Arial" w:cs="Arial"/>
                <w:sz w:val="22"/>
                <w:szCs w:val="22"/>
              </w:rPr>
            </w:pPr>
            <w:r>
              <w:rPr>
                <w:rFonts w:ascii="Arial" w:hAnsi="Arial" w:cs="Arial"/>
                <w:sz w:val="22"/>
                <w:szCs w:val="22"/>
              </w:rPr>
              <w:t>24/01/2024</w:t>
            </w:r>
          </w:p>
        </w:tc>
      </w:tr>
      <w:tr w:rsidR="00CB67FD" w:rsidRPr="00CB67FD" w:rsidTr="00E61284">
        <w:tblPrEx>
          <w:tblCellMar>
            <w:left w:w="108" w:type="dxa"/>
            <w:right w:w="108" w:type="dxa"/>
          </w:tblCellMar>
        </w:tblPrEx>
        <w:trPr>
          <w:gridAfter w:val="2"/>
          <w:wAfter w:w="308" w:type="dxa"/>
        </w:trPr>
        <w:tc>
          <w:tcPr>
            <w:tcW w:w="5918" w:type="dxa"/>
            <w:tcBorders>
              <w:top w:val="single" w:sz="4" w:space="0" w:color="000000"/>
              <w:left w:val="single" w:sz="4" w:space="0" w:color="000000"/>
              <w:bottom w:val="single" w:sz="4" w:space="0" w:color="000000"/>
            </w:tcBorders>
            <w:shd w:val="clear" w:color="auto" w:fill="auto"/>
          </w:tcPr>
          <w:p w:rsidR="005E5339" w:rsidRPr="00CB67FD" w:rsidRDefault="005E5339" w:rsidP="00421DFE">
            <w:pPr>
              <w:snapToGrid w:val="0"/>
              <w:spacing w:line="276" w:lineRule="auto"/>
              <w:jc w:val="both"/>
              <w:rPr>
                <w:rFonts w:ascii="Arial" w:hAnsi="Arial" w:cs="Arial"/>
                <w:sz w:val="22"/>
                <w:szCs w:val="22"/>
              </w:rPr>
            </w:pPr>
            <w:r w:rsidRPr="00CB67FD">
              <w:rPr>
                <w:rFonts w:ascii="Arial" w:hAnsi="Arial" w:cs="Arial"/>
                <w:sz w:val="22"/>
                <w:szCs w:val="22"/>
              </w:rPr>
              <w:t>Publicação da classificação final</w:t>
            </w:r>
          </w:p>
        </w:tc>
        <w:tc>
          <w:tcPr>
            <w:tcW w:w="982" w:type="dxa"/>
            <w:tcBorders>
              <w:top w:val="single" w:sz="4" w:space="0" w:color="000000"/>
              <w:left w:val="single" w:sz="4" w:space="0" w:color="000000"/>
              <w:bottom w:val="single" w:sz="4" w:space="0" w:color="000000"/>
            </w:tcBorders>
            <w:shd w:val="clear" w:color="auto" w:fill="auto"/>
          </w:tcPr>
          <w:p w:rsidR="005E5339" w:rsidRPr="00CB67FD" w:rsidRDefault="005E5339" w:rsidP="00421DFE">
            <w:pPr>
              <w:snapToGrid w:val="0"/>
              <w:spacing w:line="276" w:lineRule="auto"/>
              <w:jc w:val="both"/>
              <w:rPr>
                <w:rFonts w:ascii="Arial" w:hAnsi="Arial" w:cs="Arial"/>
                <w:sz w:val="22"/>
                <w:szCs w:val="22"/>
              </w:rPr>
            </w:pPr>
            <w:r w:rsidRPr="00CB67FD">
              <w:rPr>
                <w:rFonts w:ascii="Arial" w:hAnsi="Arial" w:cs="Arial"/>
                <w:sz w:val="22"/>
                <w:szCs w:val="22"/>
              </w:rPr>
              <w:t>1 dia</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5E5339" w:rsidRPr="00CB67FD" w:rsidRDefault="00FA4410" w:rsidP="00C745F7">
            <w:pPr>
              <w:snapToGrid w:val="0"/>
              <w:spacing w:line="276" w:lineRule="auto"/>
              <w:jc w:val="both"/>
              <w:rPr>
                <w:rFonts w:ascii="Arial" w:hAnsi="Arial" w:cs="Arial"/>
                <w:sz w:val="22"/>
                <w:szCs w:val="22"/>
              </w:rPr>
            </w:pPr>
            <w:r>
              <w:rPr>
                <w:rFonts w:ascii="Arial" w:hAnsi="Arial" w:cs="Arial"/>
                <w:sz w:val="22"/>
                <w:szCs w:val="22"/>
              </w:rPr>
              <w:t>25/01/2024</w:t>
            </w:r>
          </w:p>
        </w:tc>
      </w:tr>
    </w:tbl>
    <w:p w:rsidR="005E5339" w:rsidRPr="00CB67FD" w:rsidRDefault="005E5339" w:rsidP="005E5339">
      <w:pPr>
        <w:tabs>
          <w:tab w:val="left" w:pos="1134"/>
        </w:tabs>
        <w:spacing w:line="276" w:lineRule="auto"/>
        <w:jc w:val="both"/>
        <w:rPr>
          <w:rFonts w:ascii="Arial" w:hAnsi="Arial" w:cs="Arial"/>
          <w:sz w:val="22"/>
          <w:szCs w:val="22"/>
        </w:rPr>
      </w:pPr>
    </w:p>
    <w:p w:rsidR="005E5339" w:rsidRPr="00CB67FD" w:rsidRDefault="005E5339" w:rsidP="005E5339">
      <w:pPr>
        <w:spacing w:line="276" w:lineRule="auto"/>
        <w:ind w:right="-142"/>
        <w:jc w:val="both"/>
        <w:outlineLvl w:val="0"/>
        <w:rPr>
          <w:rFonts w:ascii="Arial" w:hAnsi="Arial" w:cs="Arial"/>
          <w:sz w:val="22"/>
          <w:szCs w:val="22"/>
        </w:rPr>
      </w:pPr>
    </w:p>
    <w:p w:rsidR="005E5339" w:rsidRPr="00CB67FD" w:rsidRDefault="005E5339" w:rsidP="009A029A">
      <w:pPr>
        <w:autoSpaceDE w:val="0"/>
        <w:jc w:val="center"/>
        <w:rPr>
          <w:rFonts w:ascii="Arial" w:hAnsi="Arial" w:cs="Arial"/>
          <w:b/>
          <w:bCs/>
          <w:sz w:val="22"/>
          <w:szCs w:val="22"/>
          <w:u w:val="single"/>
        </w:rPr>
      </w:pPr>
    </w:p>
    <w:sectPr w:rsidR="005E5339" w:rsidRPr="00CB67FD" w:rsidSect="00CB67FD">
      <w:headerReference w:type="default" r:id="rId8"/>
      <w:footerReference w:type="default" r:id="rId9"/>
      <w:pgSz w:w="11906" w:h="16838"/>
      <w:pgMar w:top="1134" w:right="1134" w:bottom="709" w:left="1701" w:header="425"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DFE" w:rsidRDefault="00421DFE" w:rsidP="004D17ED">
      <w:r>
        <w:separator/>
      </w:r>
    </w:p>
  </w:endnote>
  <w:endnote w:type="continuationSeparator" w:id="0">
    <w:p w:rsidR="00421DFE" w:rsidRDefault="00421DFE" w:rsidP="004D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stfont">
    <w:panose1 w:val="00000000000000000000"/>
    <w:charset w:val="00"/>
    <w:family w:val="moder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FE" w:rsidRDefault="00421DFE" w:rsidP="006E0790">
    <w:pPr>
      <w:spacing w:line="276" w:lineRule="auto"/>
      <w:jc w:val="center"/>
      <w:rPr>
        <w:rFonts w:ascii="Courier New" w:hAnsi="Courier New" w:cs="Courier New"/>
        <w:sz w:val="22"/>
        <w:szCs w:val="22"/>
      </w:rPr>
    </w:pPr>
    <w:r>
      <w:rPr>
        <w:rFonts w:ascii="Courier New" w:hAnsi="Courier New" w:cs="Courier New"/>
        <w:sz w:val="22"/>
        <w:szCs w:val="22"/>
      </w:rPr>
      <w:t>Rua Anastácio Ribeiro, 84</w:t>
    </w:r>
    <w:r>
      <w:rPr>
        <w:rFonts w:ascii="Courier New" w:hAnsi="Courier New" w:cs="Courier New"/>
        <w:sz w:val="22"/>
        <w:szCs w:val="22"/>
      </w:rPr>
      <w:tab/>
    </w:r>
    <w:r>
      <w:rPr>
        <w:rFonts w:ascii="Courier New" w:hAnsi="Courier New" w:cs="Courier New"/>
        <w:sz w:val="22"/>
        <w:szCs w:val="22"/>
      </w:rPr>
      <w:tab/>
      <w:t>99820-000</w:t>
    </w:r>
    <w:r>
      <w:rPr>
        <w:rFonts w:ascii="Courier New" w:hAnsi="Courier New" w:cs="Courier New"/>
        <w:sz w:val="22"/>
        <w:szCs w:val="22"/>
      </w:rPr>
      <w:tab/>
    </w:r>
    <w:r>
      <w:rPr>
        <w:rFonts w:ascii="Courier New" w:hAnsi="Courier New" w:cs="Courier New"/>
        <w:sz w:val="22"/>
        <w:szCs w:val="22"/>
      </w:rPr>
      <w:tab/>
      <w:t>Viadutos – RS</w:t>
    </w:r>
  </w:p>
  <w:p w:rsidR="00421DFE" w:rsidRDefault="00421DF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DFE" w:rsidRDefault="00421DFE" w:rsidP="004D17ED">
      <w:r>
        <w:separator/>
      </w:r>
    </w:p>
  </w:footnote>
  <w:footnote w:type="continuationSeparator" w:id="0">
    <w:p w:rsidR="00421DFE" w:rsidRDefault="00421DFE" w:rsidP="004D17ED">
      <w:r>
        <w:continuationSeparator/>
      </w:r>
    </w:p>
  </w:footnote>
  <w:footnote w:id="1">
    <w:p w:rsidR="00421DFE" w:rsidRPr="00485F39" w:rsidRDefault="00421DFE" w:rsidP="005E5339">
      <w:pPr>
        <w:pStyle w:val="Textodenotaderodap"/>
        <w:rPr>
          <w:sz w:val="16"/>
          <w:szCs w:val="16"/>
        </w:rPr>
      </w:pPr>
      <w:r w:rsidRPr="00485F39">
        <w:rPr>
          <w:rStyle w:val="Refdenotaderodap"/>
          <w:sz w:val="16"/>
          <w:szCs w:val="16"/>
        </w:rPr>
        <w:footnoteRef/>
      </w:r>
      <w:r w:rsidRPr="00485F39">
        <w:rPr>
          <w:rFonts w:cs="Arial"/>
          <w:color w:val="000000"/>
          <w:sz w:val="16"/>
          <w:szCs w:val="16"/>
        </w:rPr>
        <w:t>Inexistindo interposição de recursos, os prazos poderão ser antecipados.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FE" w:rsidRDefault="00890205" w:rsidP="004D17ED">
    <w:pPr>
      <w:jc w:val="center"/>
      <w:rPr>
        <w:rFonts w:ascii="Arial" w:hAnsi="Arial" w:cs="Arial"/>
        <w:sz w:val="36"/>
      </w:rPr>
    </w:pPr>
    <w:sdt>
      <w:sdtPr>
        <w:rPr>
          <w:rFonts w:ascii="Arial" w:hAnsi="Arial" w:cs="Arial"/>
          <w:sz w:val="36"/>
        </w:rPr>
        <w:id w:val="12120783"/>
        <w:docPartObj>
          <w:docPartGallery w:val="Page Numbers (Margins)"/>
          <w:docPartUnique/>
        </w:docPartObj>
      </w:sdtPr>
      <w:sdtEndPr/>
      <w:sdtContent>
        <w:r>
          <w:rPr>
            <w:rFonts w:ascii="Arial" w:hAnsi="Arial" w:cs="Arial"/>
            <w:noProof/>
            <w:sz w:val="3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4101" type="#_x0000_t13" style="position:absolute;left:0;text-align:left;margin-left:0;margin-top:0;width:45.75pt;height:32.25pt;rotation:180;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" o:allowincell="f" adj="13609,5370" fillcolor="#c0504d [3205]" stroked="f" strokecolor="#4f81bd [3204]">
              <v:textbox inset=",0,,0">
                <w:txbxContent>
                  <w:p w:rsidR="00421DFE" w:rsidRDefault="00F42CB8">
                    <w:pPr>
                      <w:pStyle w:val="Rodap"/>
                      <w:jc w:val="center"/>
                      <w:rPr>
                        <w:color w:val="FFFFFF" w:themeColor="background1"/>
                      </w:rPr>
                    </w:pPr>
                    <w:r>
                      <w:fldChar w:fldCharType="begin"/>
                    </w:r>
                    <w:r w:rsidR="00421DFE">
                      <w:instrText xml:space="preserve"> PAGE   \* MERGEFORMAT </w:instrText>
                    </w:r>
                    <w:r>
                      <w:fldChar w:fldCharType="separate"/>
                    </w:r>
                    <w:r w:rsidR="00890205" w:rsidRPr="00890205">
                      <w:rPr>
                        <w:noProof/>
                        <w:color w:val="FFFFFF" w:themeColor="background1"/>
                      </w:rPr>
                      <w:t>15</w:t>
                    </w:r>
                    <w:r>
                      <w:rPr>
                        <w:noProof/>
                        <w:color w:val="FFFFFF" w:themeColor="background1"/>
                      </w:rPr>
                      <w:fldChar w:fldCharType="end"/>
                    </w:r>
                  </w:p>
                  <w:p w:rsidR="00421DFE" w:rsidRDefault="00421DFE"/>
                </w:txbxContent>
              </v:textbox>
              <w10:wrap anchorx="margin" anchory="margin"/>
            </v:shape>
          </w:pict>
        </w:r>
      </w:sdtContent>
    </w:sdt>
    <w:r>
      <w:rPr>
        <w:rFonts w:ascii="Arial" w:hAnsi="Arial" w:cs="Arial"/>
        <w:noProof/>
        <w:sz w:val="36"/>
      </w:rPr>
    </w:r>
    <w:r>
      <w:rPr>
        <w:rFonts w:ascii="Arial" w:hAnsi="Arial" w:cs="Arial"/>
        <w:noProof/>
        <w:sz w:val="36"/>
      </w:rPr>
      <w:pict>
        <v:group id="Group 4" o:spid="_x0000_s4097" style="width:26.1pt;height:3.55pt;mso-position-horizontal-relative:char;mso-position-vertical-relative:line" coordorigin="614,660" coordsize="864,374">
          <v:roundrect id="AutoShape 5" o:spid="_x0000_s4100"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IwsMA&#10;AADaAAAADwAAAGRycy9kb3ducmV2LnhtbESPQWvCQBSE74X+h+UVeqsbDYqkrhIEpfQgNHro8ZF9&#10;Zhezb0N2NWl/fVcQehxm5htmtRldK27UB+tZwXSSgSCuvbbcKDgdd29LECEia2w9k4IfCrBZPz+t&#10;sNB+4C+6VbERCcKhQAUmxq6QMtSGHIaJ74iTd/a9w5hk30jd45DgrpWzLFtIh5bTgsGOtobqS3V1&#10;Ci72YDI37Kp8Xual/R4+w+9+odTry1i+g4g0xv/wo/2hFeRwv5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LIwsMAAADaAAAADwAAAAAAAAAAAAAAAACYAgAAZHJzL2Rv&#10;d25yZXYueG1sUEsFBgAAAAAEAAQA9QAAAIgDAAAAAA==&#10;" strokecolor="#c4bc96 [2414]"/>
          <v:roundrect id="AutoShape 6" o:spid="_x0000_s4099"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prcMA&#10;AADaAAAADwAAAGRycy9kb3ducmV2LnhtbESPQU8CMRSE7yb+h+aZeJOuBMSsFKIEEy8eALm/bJ/b&#10;le3rpn0si7+emphwnMzMN5n5cvCt6immJrCBx1EBirgKtuHawNfu/eEZVBJki21gMnCmBMvF7c0c&#10;SxtOvKF+K7XKEE4lGnAiXal1qhx5TKPQEWfvO0SPkmWstY14ynDf6nFRPGmPDecFhx2tHFWH7dEb&#10;mB1/pe43P2/TYn0O8SD7z8rtjbm/G15fQAkNcg3/tz+sgQn8Xck3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oprcMAAADaAAAADwAAAAAAAAAAAAAAAACYAgAAZHJzL2Rv&#10;d25yZXYueG1sUEsFBgAAAAAEAAQA9QAAAIgDAAAAAA==&#10;" fillcolor="#c4bc96 [2414]" strokecolor="#c4bc96 [2414]"/>
          <v:shapetype id="_x0000_t202" coordsize="21600,21600" o:spt="202" path="m,l,21600r21600,l21600,xe">
            <v:stroke joinstyle="miter"/>
            <v:path gradientshapeok="t" o:connecttype="rect"/>
          </v:shapetype>
          <v:shape id="Text Box 7" o:spid="_x0000_s4098"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421DFE" w:rsidRPr="000D64E0" w:rsidRDefault="00421DFE" w:rsidP="000D64E0"/>
              </w:txbxContent>
            </v:textbox>
          </v:shape>
          <w10:wrap type="none"/>
          <w10:anchorlock/>
        </v:group>
      </w:pict>
    </w:r>
    <w:r w:rsidR="00421DFE">
      <w:rPr>
        <w:rFonts w:ascii="Arial" w:hAnsi="Arial" w:cs="Arial"/>
        <w:noProof/>
        <w:sz w:val="36"/>
      </w:rPr>
      <w:drawing>
        <wp:inline distT="0" distB="0" distL="0" distR="0">
          <wp:extent cx="438150" cy="53340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421DFE" w:rsidRPr="001E4DC9" w:rsidRDefault="00421DFE" w:rsidP="004D17ED">
    <w:pPr>
      <w:pStyle w:val="Legenda"/>
      <w:rPr>
        <w:b w:val="0"/>
        <w:bCs w:val="0"/>
        <w:sz w:val="20"/>
        <w:vertAlign w:val="baseline"/>
      </w:rPr>
    </w:pPr>
    <w:r w:rsidRPr="001E4DC9">
      <w:rPr>
        <w:b w:val="0"/>
        <w:bCs w:val="0"/>
        <w:sz w:val="20"/>
        <w:vertAlign w:val="baseline"/>
      </w:rPr>
      <w:t>PREFEITURA MUNICIPAL DE VIADUTOS</w:t>
    </w:r>
  </w:p>
  <w:p w:rsidR="00421DFE" w:rsidRPr="001E4DC9" w:rsidRDefault="00421DFE" w:rsidP="004D17ED">
    <w:pPr>
      <w:jc w:val="center"/>
    </w:pPr>
    <w:r w:rsidRPr="001E4DC9">
      <w:t>ESTADO DO RIO GRANDE DO SUL</w:t>
    </w:r>
  </w:p>
  <w:p w:rsidR="00421DFE" w:rsidRDefault="00421DF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00000004"/>
    <w:multiLevelType w:val="singleLevel"/>
    <w:tmpl w:val="21E21BE2"/>
    <w:name w:val="WW8Num4"/>
    <w:lvl w:ilvl="0">
      <w:start w:val="1"/>
      <w:numFmt w:val="lowerLetter"/>
      <w:lvlText w:val="%1)"/>
      <w:lvlJc w:val="left"/>
      <w:pPr>
        <w:tabs>
          <w:tab w:val="num" w:pos="360"/>
        </w:tabs>
      </w:pPr>
      <w:rPr>
        <w:rFonts w:ascii="Arial" w:eastAsia="Times New Roman" w:hAnsi="Arial" w:cs="Arial"/>
        <w:b w:val="0"/>
      </w:rPr>
    </w:lvl>
  </w:abstractNum>
  <w:abstractNum w:abstractNumId="2">
    <w:nsid w:val="00000007"/>
    <w:multiLevelType w:val="multilevel"/>
    <w:tmpl w:val="0416001F"/>
    <w:name w:val="WW8Num7"/>
    <w:lvl w:ilvl="0">
      <w:start w:val="1"/>
      <w:numFmt w:val="decimal"/>
      <w:pStyle w:val="Numerado"/>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A"/>
    <w:multiLevelType w:val="singleLevel"/>
    <w:tmpl w:val="0000000A"/>
    <w:name w:val="WW8Num10"/>
    <w:lvl w:ilvl="0">
      <w:start w:val="1"/>
      <w:numFmt w:val="lowerLetter"/>
      <w:lvlText w:val="%1)"/>
      <w:lvlJc w:val="left"/>
      <w:pPr>
        <w:tabs>
          <w:tab w:val="num" w:pos="643"/>
        </w:tabs>
      </w:pPr>
    </w:lvl>
  </w:abstractNum>
  <w:abstractNum w:abstractNumId="4">
    <w:nsid w:val="00000010"/>
    <w:multiLevelType w:val="multilevel"/>
    <w:tmpl w:val="00000010"/>
    <w:name w:val="WW8Num16"/>
    <w:lvl w:ilvl="0">
      <w:start w:val="4"/>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nsid w:val="021E57B5"/>
    <w:multiLevelType w:val="multilevel"/>
    <w:tmpl w:val="464639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7043FB"/>
    <w:multiLevelType w:val="hybridMultilevel"/>
    <w:tmpl w:val="F5F2DF4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B6C24CB"/>
    <w:multiLevelType w:val="multilevel"/>
    <w:tmpl w:val="8D020D1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1C232AAE"/>
    <w:multiLevelType w:val="multilevel"/>
    <w:tmpl w:val="E77C3F84"/>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1D1860FE"/>
    <w:multiLevelType w:val="multilevel"/>
    <w:tmpl w:val="62C21E8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0">
    <w:nsid w:val="203834BD"/>
    <w:multiLevelType w:val="singleLevel"/>
    <w:tmpl w:val="027CBF84"/>
    <w:lvl w:ilvl="0">
      <w:start w:val="1"/>
      <w:numFmt w:val="lowerLetter"/>
      <w:lvlText w:val="%1)"/>
      <w:lvlJc w:val="left"/>
      <w:pPr>
        <w:tabs>
          <w:tab w:val="num" w:pos="360"/>
        </w:tabs>
        <w:ind w:left="360" w:hanging="360"/>
      </w:pPr>
      <w:rPr>
        <w:rFonts w:hint="default"/>
      </w:rPr>
    </w:lvl>
  </w:abstractNum>
  <w:abstractNum w:abstractNumId="11">
    <w:nsid w:val="2844033F"/>
    <w:multiLevelType w:val="multilevel"/>
    <w:tmpl w:val="4198D23E"/>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B441CB1"/>
    <w:multiLevelType w:val="hybridMultilevel"/>
    <w:tmpl w:val="3AC2B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7D0F91"/>
    <w:multiLevelType w:val="multilevel"/>
    <w:tmpl w:val="B232CAA8"/>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F5B4505"/>
    <w:multiLevelType w:val="multilevel"/>
    <w:tmpl w:val="507400E8"/>
    <w:lvl w:ilvl="0">
      <w:start w:val="9"/>
      <w:numFmt w:val="decimal"/>
      <w:lvlText w:val="%1"/>
      <w:lvlJc w:val="left"/>
      <w:pPr>
        <w:ind w:left="360" w:hanging="360"/>
      </w:pPr>
      <w:rPr>
        <w:rFonts w:hint="default"/>
      </w:rPr>
    </w:lvl>
    <w:lvl w:ilvl="1">
      <w:start w:val="8"/>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AA81641"/>
    <w:multiLevelType w:val="multilevel"/>
    <w:tmpl w:val="E4AC42DC"/>
    <w:lvl w:ilvl="0">
      <w:start w:val="9"/>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nsid w:val="67CA109E"/>
    <w:multiLevelType w:val="multilevel"/>
    <w:tmpl w:val="72DE3370"/>
    <w:lvl w:ilvl="0">
      <w:start w:val="7"/>
      <w:numFmt w:val="decimal"/>
      <w:lvlText w:val="%1"/>
      <w:lvlJc w:val="left"/>
      <w:pPr>
        <w:ind w:left="360" w:hanging="360"/>
      </w:pPr>
      <w:rPr>
        <w:rFonts w:hint="default"/>
      </w:rPr>
    </w:lvl>
    <w:lvl w:ilvl="1">
      <w:start w:val="4"/>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7">
    <w:nsid w:val="67CE11B1"/>
    <w:multiLevelType w:val="hybridMultilevel"/>
    <w:tmpl w:val="DFC89C10"/>
    <w:lvl w:ilvl="0" w:tplc="A0ECECCC">
      <w:start w:val="1"/>
      <w:numFmt w:val="lowerLetter"/>
      <w:lvlText w:val="%1)"/>
      <w:lvlJc w:val="left"/>
      <w:pPr>
        <w:tabs>
          <w:tab w:val="num" w:pos="720"/>
        </w:tabs>
        <w:ind w:left="720" w:hanging="360"/>
      </w:pPr>
      <w:rPr>
        <w:rFonts w:asciiTheme="minorHAnsi" w:hAnsiTheme="minorHAnsi" w:cstheme="minorHAnsi"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C053F21"/>
    <w:multiLevelType w:val="multilevel"/>
    <w:tmpl w:val="3E8CE926"/>
    <w:lvl w:ilvl="0">
      <w:start w:val="8"/>
      <w:numFmt w:val="decimal"/>
      <w:lvlText w:val="%1"/>
      <w:lvlJc w:val="left"/>
      <w:pPr>
        <w:ind w:left="360" w:hanging="360"/>
      </w:pPr>
      <w:rPr>
        <w:rFonts w:hint="default"/>
      </w:rPr>
    </w:lvl>
    <w:lvl w:ilvl="1">
      <w:start w:val="5"/>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nsid w:val="6E161A09"/>
    <w:multiLevelType w:val="multilevel"/>
    <w:tmpl w:val="26E239D4"/>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754F29C8"/>
    <w:multiLevelType w:val="multilevel"/>
    <w:tmpl w:val="6D4C844A"/>
    <w:lvl w:ilvl="0">
      <w:start w:val="4"/>
      <w:numFmt w:val="decimal"/>
      <w:lvlText w:val="%1"/>
      <w:lvlJc w:val="left"/>
      <w:pPr>
        <w:tabs>
          <w:tab w:val="num" w:pos="705"/>
        </w:tabs>
        <w:ind w:left="705" w:hanging="705"/>
      </w:pPr>
      <w:rPr>
        <w:rFonts w:hint="default"/>
      </w:rPr>
    </w:lvl>
    <w:lvl w:ilvl="1">
      <w:start w:val="5"/>
      <w:numFmt w:val="none"/>
      <w:lvlText w:val="4.2."/>
      <w:lvlJc w:val="left"/>
      <w:pPr>
        <w:tabs>
          <w:tab w:val="num" w:pos="705"/>
        </w:tabs>
        <w:ind w:left="705" w:hanging="705"/>
      </w:pPr>
      <w:rPr>
        <w:rFonts w:hint="default"/>
      </w:rPr>
    </w:lvl>
    <w:lvl w:ilvl="2">
      <w:start w:val="1"/>
      <w:numFmt w:val="decimal"/>
      <w:lvlText w:val="4.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6E21596"/>
    <w:multiLevelType w:val="hybridMultilevel"/>
    <w:tmpl w:val="019E7F04"/>
    <w:lvl w:ilvl="0" w:tplc="B092832E">
      <w:start w:val="3"/>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7D087DAB"/>
    <w:multiLevelType w:val="multilevel"/>
    <w:tmpl w:val="1FF6A3EC"/>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
  </w:num>
  <w:num w:numId="3">
    <w:abstractNumId w:val="10"/>
  </w:num>
  <w:num w:numId="4">
    <w:abstractNumId w:val="20"/>
  </w:num>
  <w:num w:numId="5">
    <w:abstractNumId w:val="5"/>
  </w:num>
  <w:num w:numId="6">
    <w:abstractNumId w:val="21"/>
  </w:num>
  <w:num w:numId="7">
    <w:abstractNumId w:val="8"/>
  </w:num>
  <w:num w:numId="8">
    <w:abstractNumId w:val="6"/>
  </w:num>
  <w:num w:numId="9">
    <w:abstractNumId w:val="19"/>
  </w:num>
  <w:num w:numId="10">
    <w:abstractNumId w:val="11"/>
  </w:num>
  <w:num w:numId="11">
    <w:abstractNumId w:val="15"/>
  </w:num>
  <w:num w:numId="12">
    <w:abstractNumId w:val="13"/>
  </w:num>
  <w:num w:numId="13">
    <w:abstractNumId w:val="16"/>
  </w:num>
  <w:num w:numId="14">
    <w:abstractNumId w:val="9"/>
  </w:num>
  <w:num w:numId="15">
    <w:abstractNumId w:val="18"/>
  </w:num>
  <w:num w:numId="16">
    <w:abstractNumId w:val="22"/>
  </w:num>
  <w:num w:numId="17">
    <w:abstractNumId w:val="12"/>
  </w:num>
  <w:num w:numId="18">
    <w:abstractNumId w:val="14"/>
  </w:num>
  <w:num w:numId="1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2618C"/>
    <w:rsid w:val="0000121C"/>
    <w:rsid w:val="00003048"/>
    <w:rsid w:val="000034E8"/>
    <w:rsid w:val="0001682D"/>
    <w:rsid w:val="00021693"/>
    <w:rsid w:val="00022813"/>
    <w:rsid w:val="00025A1F"/>
    <w:rsid w:val="000405EF"/>
    <w:rsid w:val="000407E5"/>
    <w:rsid w:val="0004257D"/>
    <w:rsid w:val="000451AF"/>
    <w:rsid w:val="000457E2"/>
    <w:rsid w:val="00045AA6"/>
    <w:rsid w:val="00045DB3"/>
    <w:rsid w:val="000566C2"/>
    <w:rsid w:val="00056986"/>
    <w:rsid w:val="00056D40"/>
    <w:rsid w:val="00061AB5"/>
    <w:rsid w:val="000746FA"/>
    <w:rsid w:val="00074DCB"/>
    <w:rsid w:val="00093251"/>
    <w:rsid w:val="00095172"/>
    <w:rsid w:val="000A5504"/>
    <w:rsid w:val="000A756C"/>
    <w:rsid w:val="000C214E"/>
    <w:rsid w:val="000C4F58"/>
    <w:rsid w:val="000C5594"/>
    <w:rsid w:val="000C559F"/>
    <w:rsid w:val="000D55A8"/>
    <w:rsid w:val="000D64E0"/>
    <w:rsid w:val="000E03E8"/>
    <w:rsid w:val="000E1456"/>
    <w:rsid w:val="000E20D1"/>
    <w:rsid w:val="000E4BC7"/>
    <w:rsid w:val="000E6B74"/>
    <w:rsid w:val="000F344E"/>
    <w:rsid w:val="000F66F0"/>
    <w:rsid w:val="001001F7"/>
    <w:rsid w:val="00102964"/>
    <w:rsid w:val="00104D49"/>
    <w:rsid w:val="00107C47"/>
    <w:rsid w:val="00120F30"/>
    <w:rsid w:val="001238C4"/>
    <w:rsid w:val="00126150"/>
    <w:rsid w:val="001324B2"/>
    <w:rsid w:val="00154523"/>
    <w:rsid w:val="00161645"/>
    <w:rsid w:val="00161D28"/>
    <w:rsid w:val="001644A2"/>
    <w:rsid w:val="0017279E"/>
    <w:rsid w:val="00172EC0"/>
    <w:rsid w:val="00174953"/>
    <w:rsid w:val="001967BE"/>
    <w:rsid w:val="001A3F1E"/>
    <w:rsid w:val="001B4164"/>
    <w:rsid w:val="001C436A"/>
    <w:rsid w:val="001D0088"/>
    <w:rsid w:val="001D3830"/>
    <w:rsid w:val="001E5B9A"/>
    <w:rsid w:val="001E5D9F"/>
    <w:rsid w:val="001E73D3"/>
    <w:rsid w:val="001E769A"/>
    <w:rsid w:val="001F1460"/>
    <w:rsid w:val="001F689B"/>
    <w:rsid w:val="00201EBD"/>
    <w:rsid w:val="00202A7E"/>
    <w:rsid w:val="0021022D"/>
    <w:rsid w:val="0021123D"/>
    <w:rsid w:val="002118A9"/>
    <w:rsid w:val="0021420D"/>
    <w:rsid w:val="0021444B"/>
    <w:rsid w:val="0021534B"/>
    <w:rsid w:val="0022618C"/>
    <w:rsid w:val="00227D96"/>
    <w:rsid w:val="002304BD"/>
    <w:rsid w:val="00234DD2"/>
    <w:rsid w:val="00237E2F"/>
    <w:rsid w:val="00247B97"/>
    <w:rsid w:val="0026097F"/>
    <w:rsid w:val="002661F9"/>
    <w:rsid w:val="0027221A"/>
    <w:rsid w:val="002729AB"/>
    <w:rsid w:val="00273A29"/>
    <w:rsid w:val="00273D54"/>
    <w:rsid w:val="00274FA0"/>
    <w:rsid w:val="00276C78"/>
    <w:rsid w:val="00280496"/>
    <w:rsid w:val="002806E8"/>
    <w:rsid w:val="002824DE"/>
    <w:rsid w:val="002923C4"/>
    <w:rsid w:val="002A0EC1"/>
    <w:rsid w:val="002A246F"/>
    <w:rsid w:val="002B55CF"/>
    <w:rsid w:val="002B5F92"/>
    <w:rsid w:val="002B6648"/>
    <w:rsid w:val="002C2343"/>
    <w:rsid w:val="002C47A3"/>
    <w:rsid w:val="002D7CAA"/>
    <w:rsid w:val="002E33FF"/>
    <w:rsid w:val="002E37BF"/>
    <w:rsid w:val="002E4420"/>
    <w:rsid w:val="002E5046"/>
    <w:rsid w:val="002E59BE"/>
    <w:rsid w:val="002E77CE"/>
    <w:rsid w:val="002F1036"/>
    <w:rsid w:val="003019F4"/>
    <w:rsid w:val="0030610D"/>
    <w:rsid w:val="003114D5"/>
    <w:rsid w:val="00312D91"/>
    <w:rsid w:val="0032318F"/>
    <w:rsid w:val="00336818"/>
    <w:rsid w:val="003417C9"/>
    <w:rsid w:val="003427EE"/>
    <w:rsid w:val="00345EF6"/>
    <w:rsid w:val="00346DBC"/>
    <w:rsid w:val="0035138A"/>
    <w:rsid w:val="003551C1"/>
    <w:rsid w:val="003602F8"/>
    <w:rsid w:val="003624B8"/>
    <w:rsid w:val="00362ED9"/>
    <w:rsid w:val="0036440B"/>
    <w:rsid w:val="00364817"/>
    <w:rsid w:val="003704D8"/>
    <w:rsid w:val="0037230D"/>
    <w:rsid w:val="0037684D"/>
    <w:rsid w:val="00376F5B"/>
    <w:rsid w:val="00382C71"/>
    <w:rsid w:val="00384F36"/>
    <w:rsid w:val="0038578F"/>
    <w:rsid w:val="00387BDA"/>
    <w:rsid w:val="0039114C"/>
    <w:rsid w:val="00392655"/>
    <w:rsid w:val="0039668C"/>
    <w:rsid w:val="003A22C1"/>
    <w:rsid w:val="003A3777"/>
    <w:rsid w:val="003A4078"/>
    <w:rsid w:val="003A6C0B"/>
    <w:rsid w:val="003B4257"/>
    <w:rsid w:val="003B5F8F"/>
    <w:rsid w:val="003D5026"/>
    <w:rsid w:val="003D56F4"/>
    <w:rsid w:val="003E1924"/>
    <w:rsid w:val="003F16DB"/>
    <w:rsid w:val="00401484"/>
    <w:rsid w:val="004034E9"/>
    <w:rsid w:val="004058C3"/>
    <w:rsid w:val="00407869"/>
    <w:rsid w:val="00413C5A"/>
    <w:rsid w:val="00421177"/>
    <w:rsid w:val="00421DFE"/>
    <w:rsid w:val="00435855"/>
    <w:rsid w:val="00437797"/>
    <w:rsid w:val="004408E9"/>
    <w:rsid w:val="004411A5"/>
    <w:rsid w:val="004416CD"/>
    <w:rsid w:val="004435A9"/>
    <w:rsid w:val="00443E36"/>
    <w:rsid w:val="00444D89"/>
    <w:rsid w:val="0044582D"/>
    <w:rsid w:val="004463C3"/>
    <w:rsid w:val="0045450E"/>
    <w:rsid w:val="00457A1D"/>
    <w:rsid w:val="00457ABE"/>
    <w:rsid w:val="004629C6"/>
    <w:rsid w:val="0046395D"/>
    <w:rsid w:val="00467B61"/>
    <w:rsid w:val="00470F69"/>
    <w:rsid w:val="00472874"/>
    <w:rsid w:val="00476B99"/>
    <w:rsid w:val="00482E5A"/>
    <w:rsid w:val="00485950"/>
    <w:rsid w:val="00490AFD"/>
    <w:rsid w:val="004911C1"/>
    <w:rsid w:val="004954AD"/>
    <w:rsid w:val="004A2598"/>
    <w:rsid w:val="004A59ED"/>
    <w:rsid w:val="004B335A"/>
    <w:rsid w:val="004C10DC"/>
    <w:rsid w:val="004D17ED"/>
    <w:rsid w:val="004D42CB"/>
    <w:rsid w:val="004D658D"/>
    <w:rsid w:val="004D6BD3"/>
    <w:rsid w:val="004E1256"/>
    <w:rsid w:val="004E1EA5"/>
    <w:rsid w:val="004E1EEC"/>
    <w:rsid w:val="004F10AC"/>
    <w:rsid w:val="004F1CCF"/>
    <w:rsid w:val="004F5FAF"/>
    <w:rsid w:val="00501160"/>
    <w:rsid w:val="00505C64"/>
    <w:rsid w:val="00512C69"/>
    <w:rsid w:val="00522927"/>
    <w:rsid w:val="00527B21"/>
    <w:rsid w:val="0053316F"/>
    <w:rsid w:val="00534C07"/>
    <w:rsid w:val="00540EB0"/>
    <w:rsid w:val="00545C11"/>
    <w:rsid w:val="005533B4"/>
    <w:rsid w:val="00563305"/>
    <w:rsid w:val="005735D1"/>
    <w:rsid w:val="00574FD2"/>
    <w:rsid w:val="00575EAB"/>
    <w:rsid w:val="00583FD4"/>
    <w:rsid w:val="0058778D"/>
    <w:rsid w:val="005923EA"/>
    <w:rsid w:val="00594ABC"/>
    <w:rsid w:val="005A2A38"/>
    <w:rsid w:val="005A2D71"/>
    <w:rsid w:val="005B1677"/>
    <w:rsid w:val="005B17E6"/>
    <w:rsid w:val="005B2DC8"/>
    <w:rsid w:val="005B7111"/>
    <w:rsid w:val="005B750C"/>
    <w:rsid w:val="005C6210"/>
    <w:rsid w:val="005D1A85"/>
    <w:rsid w:val="005E5339"/>
    <w:rsid w:val="005E54BD"/>
    <w:rsid w:val="005E6B30"/>
    <w:rsid w:val="005F177C"/>
    <w:rsid w:val="00600C7B"/>
    <w:rsid w:val="00612407"/>
    <w:rsid w:val="0061253E"/>
    <w:rsid w:val="00625945"/>
    <w:rsid w:val="00644C04"/>
    <w:rsid w:val="00651FF2"/>
    <w:rsid w:val="00671EB2"/>
    <w:rsid w:val="00676BB3"/>
    <w:rsid w:val="006777E7"/>
    <w:rsid w:val="00680E13"/>
    <w:rsid w:val="00682D56"/>
    <w:rsid w:val="00683808"/>
    <w:rsid w:val="006875DD"/>
    <w:rsid w:val="00693DB3"/>
    <w:rsid w:val="006A5E20"/>
    <w:rsid w:val="006B0CA0"/>
    <w:rsid w:val="006B227B"/>
    <w:rsid w:val="006B6D44"/>
    <w:rsid w:val="006C50D1"/>
    <w:rsid w:val="006C60E1"/>
    <w:rsid w:val="006C7922"/>
    <w:rsid w:val="006E0272"/>
    <w:rsid w:val="006E0790"/>
    <w:rsid w:val="007021A1"/>
    <w:rsid w:val="0070263D"/>
    <w:rsid w:val="00706FE5"/>
    <w:rsid w:val="00707A82"/>
    <w:rsid w:val="00707E78"/>
    <w:rsid w:val="007268A2"/>
    <w:rsid w:val="007271F1"/>
    <w:rsid w:val="00733F30"/>
    <w:rsid w:val="00734BB2"/>
    <w:rsid w:val="00743E2C"/>
    <w:rsid w:val="00744766"/>
    <w:rsid w:val="00750010"/>
    <w:rsid w:val="0075137D"/>
    <w:rsid w:val="007540D3"/>
    <w:rsid w:val="007566BD"/>
    <w:rsid w:val="00756B8F"/>
    <w:rsid w:val="00757151"/>
    <w:rsid w:val="00760BD5"/>
    <w:rsid w:val="00760E03"/>
    <w:rsid w:val="00761061"/>
    <w:rsid w:val="00763325"/>
    <w:rsid w:val="0077010F"/>
    <w:rsid w:val="00773E14"/>
    <w:rsid w:val="00780B10"/>
    <w:rsid w:val="00783362"/>
    <w:rsid w:val="00784CBE"/>
    <w:rsid w:val="0078566F"/>
    <w:rsid w:val="00790596"/>
    <w:rsid w:val="00791A89"/>
    <w:rsid w:val="007933A6"/>
    <w:rsid w:val="00797C53"/>
    <w:rsid w:val="007A072A"/>
    <w:rsid w:val="007B744A"/>
    <w:rsid w:val="007B7B12"/>
    <w:rsid w:val="007C2C4F"/>
    <w:rsid w:val="007C6897"/>
    <w:rsid w:val="007D4225"/>
    <w:rsid w:val="007E2695"/>
    <w:rsid w:val="007E3A3A"/>
    <w:rsid w:val="00802876"/>
    <w:rsid w:val="008043DF"/>
    <w:rsid w:val="008044BD"/>
    <w:rsid w:val="0080670C"/>
    <w:rsid w:val="00807312"/>
    <w:rsid w:val="00814218"/>
    <w:rsid w:val="0082678F"/>
    <w:rsid w:val="00830421"/>
    <w:rsid w:val="00830D8B"/>
    <w:rsid w:val="008401A1"/>
    <w:rsid w:val="008523C3"/>
    <w:rsid w:val="0085799C"/>
    <w:rsid w:val="00863FC9"/>
    <w:rsid w:val="00870DB9"/>
    <w:rsid w:val="0087576E"/>
    <w:rsid w:val="008765DD"/>
    <w:rsid w:val="008858FC"/>
    <w:rsid w:val="00887B6B"/>
    <w:rsid w:val="00887E12"/>
    <w:rsid w:val="00890205"/>
    <w:rsid w:val="008928ED"/>
    <w:rsid w:val="008A449E"/>
    <w:rsid w:val="008A4F70"/>
    <w:rsid w:val="008A7C1A"/>
    <w:rsid w:val="008C66A2"/>
    <w:rsid w:val="008C6E2D"/>
    <w:rsid w:val="008D0896"/>
    <w:rsid w:val="008D1D5C"/>
    <w:rsid w:val="008D404F"/>
    <w:rsid w:val="008E6C02"/>
    <w:rsid w:val="008E7620"/>
    <w:rsid w:val="008F607B"/>
    <w:rsid w:val="009104F8"/>
    <w:rsid w:val="00910B33"/>
    <w:rsid w:val="00921B96"/>
    <w:rsid w:val="00922CCD"/>
    <w:rsid w:val="00923839"/>
    <w:rsid w:val="00926237"/>
    <w:rsid w:val="00930844"/>
    <w:rsid w:val="00935C51"/>
    <w:rsid w:val="00937D00"/>
    <w:rsid w:val="009429FD"/>
    <w:rsid w:val="009431B1"/>
    <w:rsid w:val="0094790B"/>
    <w:rsid w:val="009510B5"/>
    <w:rsid w:val="00952598"/>
    <w:rsid w:val="00957B43"/>
    <w:rsid w:val="00960D07"/>
    <w:rsid w:val="009659F6"/>
    <w:rsid w:val="009730F8"/>
    <w:rsid w:val="009740CD"/>
    <w:rsid w:val="00977160"/>
    <w:rsid w:val="009771C9"/>
    <w:rsid w:val="00981B63"/>
    <w:rsid w:val="009873EC"/>
    <w:rsid w:val="00996F08"/>
    <w:rsid w:val="009A029A"/>
    <w:rsid w:val="009A08D0"/>
    <w:rsid w:val="009A0F47"/>
    <w:rsid w:val="009A240F"/>
    <w:rsid w:val="009A492B"/>
    <w:rsid w:val="009B2295"/>
    <w:rsid w:val="009D10B1"/>
    <w:rsid w:val="009D3911"/>
    <w:rsid w:val="009D4522"/>
    <w:rsid w:val="009D5F89"/>
    <w:rsid w:val="009E70F6"/>
    <w:rsid w:val="009F2D88"/>
    <w:rsid w:val="009F7000"/>
    <w:rsid w:val="00A02959"/>
    <w:rsid w:val="00A03783"/>
    <w:rsid w:val="00A076EE"/>
    <w:rsid w:val="00A141AE"/>
    <w:rsid w:val="00A20421"/>
    <w:rsid w:val="00A22640"/>
    <w:rsid w:val="00A240CC"/>
    <w:rsid w:val="00A24269"/>
    <w:rsid w:val="00A26A87"/>
    <w:rsid w:val="00A26C73"/>
    <w:rsid w:val="00A3256D"/>
    <w:rsid w:val="00A40ECB"/>
    <w:rsid w:val="00A41AC0"/>
    <w:rsid w:val="00A473D6"/>
    <w:rsid w:val="00A47EBF"/>
    <w:rsid w:val="00A51F2C"/>
    <w:rsid w:val="00A520C7"/>
    <w:rsid w:val="00A61CC2"/>
    <w:rsid w:val="00A64A63"/>
    <w:rsid w:val="00A67795"/>
    <w:rsid w:val="00A71D53"/>
    <w:rsid w:val="00A7399B"/>
    <w:rsid w:val="00A7733C"/>
    <w:rsid w:val="00A80BF7"/>
    <w:rsid w:val="00A82F61"/>
    <w:rsid w:val="00A835E2"/>
    <w:rsid w:val="00A858CE"/>
    <w:rsid w:val="00A92EDA"/>
    <w:rsid w:val="00A964B3"/>
    <w:rsid w:val="00A96E71"/>
    <w:rsid w:val="00AA17FF"/>
    <w:rsid w:val="00AA249B"/>
    <w:rsid w:val="00AC2332"/>
    <w:rsid w:val="00AC5009"/>
    <w:rsid w:val="00AC5228"/>
    <w:rsid w:val="00AC52C7"/>
    <w:rsid w:val="00AD00B6"/>
    <w:rsid w:val="00AD267E"/>
    <w:rsid w:val="00AE275F"/>
    <w:rsid w:val="00AE5B2C"/>
    <w:rsid w:val="00AF0B65"/>
    <w:rsid w:val="00AF4351"/>
    <w:rsid w:val="00AF63E6"/>
    <w:rsid w:val="00AF6A6F"/>
    <w:rsid w:val="00B008B6"/>
    <w:rsid w:val="00B0591A"/>
    <w:rsid w:val="00B07296"/>
    <w:rsid w:val="00B14930"/>
    <w:rsid w:val="00B23DD4"/>
    <w:rsid w:val="00B3314F"/>
    <w:rsid w:val="00B367AE"/>
    <w:rsid w:val="00B469B3"/>
    <w:rsid w:val="00B507AA"/>
    <w:rsid w:val="00B555F8"/>
    <w:rsid w:val="00B573A2"/>
    <w:rsid w:val="00B64301"/>
    <w:rsid w:val="00B65FDA"/>
    <w:rsid w:val="00B70F89"/>
    <w:rsid w:val="00B83AB3"/>
    <w:rsid w:val="00B85117"/>
    <w:rsid w:val="00B92CCE"/>
    <w:rsid w:val="00B947C0"/>
    <w:rsid w:val="00B95305"/>
    <w:rsid w:val="00BA29D4"/>
    <w:rsid w:val="00BA786B"/>
    <w:rsid w:val="00BB36B7"/>
    <w:rsid w:val="00BD3810"/>
    <w:rsid w:val="00BE1788"/>
    <w:rsid w:val="00BE3705"/>
    <w:rsid w:val="00BE4BA3"/>
    <w:rsid w:val="00C0232F"/>
    <w:rsid w:val="00C03E27"/>
    <w:rsid w:val="00C07EEF"/>
    <w:rsid w:val="00C10D39"/>
    <w:rsid w:val="00C123F2"/>
    <w:rsid w:val="00C307FE"/>
    <w:rsid w:val="00C32C3F"/>
    <w:rsid w:val="00C40BDA"/>
    <w:rsid w:val="00C42B3E"/>
    <w:rsid w:val="00C4309F"/>
    <w:rsid w:val="00C51076"/>
    <w:rsid w:val="00C53009"/>
    <w:rsid w:val="00C53259"/>
    <w:rsid w:val="00C55E23"/>
    <w:rsid w:val="00C564F1"/>
    <w:rsid w:val="00C72390"/>
    <w:rsid w:val="00C745F7"/>
    <w:rsid w:val="00C753D5"/>
    <w:rsid w:val="00C76046"/>
    <w:rsid w:val="00C80FC7"/>
    <w:rsid w:val="00C83F4D"/>
    <w:rsid w:val="00C85A25"/>
    <w:rsid w:val="00C93489"/>
    <w:rsid w:val="00C9619C"/>
    <w:rsid w:val="00CB26A8"/>
    <w:rsid w:val="00CB364D"/>
    <w:rsid w:val="00CB67FD"/>
    <w:rsid w:val="00CC33EC"/>
    <w:rsid w:val="00CD48C4"/>
    <w:rsid w:val="00CE71C3"/>
    <w:rsid w:val="00CF124D"/>
    <w:rsid w:val="00CF135B"/>
    <w:rsid w:val="00CF4311"/>
    <w:rsid w:val="00D006DD"/>
    <w:rsid w:val="00D02928"/>
    <w:rsid w:val="00D14BAD"/>
    <w:rsid w:val="00D21EF8"/>
    <w:rsid w:val="00D23E0F"/>
    <w:rsid w:val="00D26022"/>
    <w:rsid w:val="00D27877"/>
    <w:rsid w:val="00D278D6"/>
    <w:rsid w:val="00D34C20"/>
    <w:rsid w:val="00D3528D"/>
    <w:rsid w:val="00D36121"/>
    <w:rsid w:val="00D42BB5"/>
    <w:rsid w:val="00D50734"/>
    <w:rsid w:val="00D50FEC"/>
    <w:rsid w:val="00D51E77"/>
    <w:rsid w:val="00D52F35"/>
    <w:rsid w:val="00D54680"/>
    <w:rsid w:val="00D54CC2"/>
    <w:rsid w:val="00D5773A"/>
    <w:rsid w:val="00D6029C"/>
    <w:rsid w:val="00D6777D"/>
    <w:rsid w:val="00D708F9"/>
    <w:rsid w:val="00D75349"/>
    <w:rsid w:val="00D76082"/>
    <w:rsid w:val="00D81D72"/>
    <w:rsid w:val="00D82B24"/>
    <w:rsid w:val="00D848DB"/>
    <w:rsid w:val="00D871C8"/>
    <w:rsid w:val="00D93AE8"/>
    <w:rsid w:val="00D9478B"/>
    <w:rsid w:val="00DA3704"/>
    <w:rsid w:val="00DA3A73"/>
    <w:rsid w:val="00DA57FA"/>
    <w:rsid w:val="00DA6785"/>
    <w:rsid w:val="00DA71FD"/>
    <w:rsid w:val="00DB0385"/>
    <w:rsid w:val="00DB4AEB"/>
    <w:rsid w:val="00DD485A"/>
    <w:rsid w:val="00DE298B"/>
    <w:rsid w:val="00DE31E4"/>
    <w:rsid w:val="00DE4B70"/>
    <w:rsid w:val="00DF4D47"/>
    <w:rsid w:val="00DF783A"/>
    <w:rsid w:val="00E0145A"/>
    <w:rsid w:val="00E0207B"/>
    <w:rsid w:val="00E13670"/>
    <w:rsid w:val="00E1603D"/>
    <w:rsid w:val="00E26990"/>
    <w:rsid w:val="00E272B4"/>
    <w:rsid w:val="00E30D77"/>
    <w:rsid w:val="00E33B9E"/>
    <w:rsid w:val="00E34E7B"/>
    <w:rsid w:val="00E41098"/>
    <w:rsid w:val="00E42C39"/>
    <w:rsid w:val="00E447C3"/>
    <w:rsid w:val="00E541D0"/>
    <w:rsid w:val="00E564A8"/>
    <w:rsid w:val="00E57911"/>
    <w:rsid w:val="00E60FFE"/>
    <w:rsid w:val="00E61284"/>
    <w:rsid w:val="00E62318"/>
    <w:rsid w:val="00E640D7"/>
    <w:rsid w:val="00E70888"/>
    <w:rsid w:val="00E74CA5"/>
    <w:rsid w:val="00E75B05"/>
    <w:rsid w:val="00E82AFE"/>
    <w:rsid w:val="00E931A6"/>
    <w:rsid w:val="00E95CA2"/>
    <w:rsid w:val="00EA1550"/>
    <w:rsid w:val="00EA1C24"/>
    <w:rsid w:val="00EA66D4"/>
    <w:rsid w:val="00EA6E00"/>
    <w:rsid w:val="00EB34EF"/>
    <w:rsid w:val="00EC33DB"/>
    <w:rsid w:val="00ED71DA"/>
    <w:rsid w:val="00ED7B6A"/>
    <w:rsid w:val="00EE4FFB"/>
    <w:rsid w:val="00EE56C3"/>
    <w:rsid w:val="00EF37C1"/>
    <w:rsid w:val="00EF5974"/>
    <w:rsid w:val="00EF6DB3"/>
    <w:rsid w:val="00EF7DB4"/>
    <w:rsid w:val="00EF7F11"/>
    <w:rsid w:val="00F00C35"/>
    <w:rsid w:val="00F11C33"/>
    <w:rsid w:val="00F15C46"/>
    <w:rsid w:val="00F27CCF"/>
    <w:rsid w:val="00F372FD"/>
    <w:rsid w:val="00F42CB8"/>
    <w:rsid w:val="00F43420"/>
    <w:rsid w:val="00F44018"/>
    <w:rsid w:val="00F45453"/>
    <w:rsid w:val="00F4680B"/>
    <w:rsid w:val="00F52EC6"/>
    <w:rsid w:val="00F55420"/>
    <w:rsid w:val="00F5585A"/>
    <w:rsid w:val="00F617F4"/>
    <w:rsid w:val="00F623F4"/>
    <w:rsid w:val="00F66330"/>
    <w:rsid w:val="00F85DBD"/>
    <w:rsid w:val="00F864CC"/>
    <w:rsid w:val="00F90C3B"/>
    <w:rsid w:val="00F912A0"/>
    <w:rsid w:val="00F93CAE"/>
    <w:rsid w:val="00F96062"/>
    <w:rsid w:val="00FA03DF"/>
    <w:rsid w:val="00FA33E9"/>
    <w:rsid w:val="00FA4410"/>
    <w:rsid w:val="00FA4889"/>
    <w:rsid w:val="00FA4CC5"/>
    <w:rsid w:val="00FB20DE"/>
    <w:rsid w:val="00FB2560"/>
    <w:rsid w:val="00FB491B"/>
    <w:rsid w:val="00FB70FC"/>
    <w:rsid w:val="00FC5388"/>
    <w:rsid w:val="00FC59D8"/>
    <w:rsid w:val="00FC7631"/>
    <w:rsid w:val="00FD1C8E"/>
    <w:rsid w:val="00FD2B21"/>
    <w:rsid w:val="00FD5B47"/>
    <w:rsid w:val="00FE09B5"/>
    <w:rsid w:val="00FE1B9D"/>
    <w:rsid w:val="00FE7003"/>
    <w:rsid w:val="00FF595B"/>
    <w:rsid w:val="00FF5D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3"/>
    <o:shapelayout v:ext="edit">
      <o:idmap v:ext="edit" data="1"/>
    </o:shapelayout>
  </w:shapeDefaults>
  <w:decimalSymbol w:val=","/>
  <w:listSeparator w:val=";"/>
  <w15:docId w15:val="{01035E99-A3DE-4AE6-89C9-1765BC29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790"/>
    <w:rPr>
      <w:sz w:val="24"/>
      <w:szCs w:val="24"/>
    </w:rPr>
  </w:style>
  <w:style w:type="paragraph" w:styleId="Ttulo1">
    <w:name w:val="heading 1"/>
    <w:basedOn w:val="Normal"/>
    <w:next w:val="Normal"/>
    <w:link w:val="Ttulo1Char"/>
    <w:qFormat/>
    <w:rsid w:val="00957B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3D5026"/>
    <w:pPr>
      <w:keepNext/>
      <w:jc w:val="center"/>
      <w:outlineLvl w:val="1"/>
    </w:pPr>
    <w:rPr>
      <w:rFonts w:ascii="Bookman Old Style" w:hAnsi="Bookman Old Style"/>
      <w:szCs w:val="20"/>
    </w:rPr>
  </w:style>
  <w:style w:type="paragraph" w:styleId="Ttulo3">
    <w:name w:val="heading 3"/>
    <w:basedOn w:val="Normal"/>
    <w:next w:val="Normal"/>
    <w:link w:val="Ttulo3Char"/>
    <w:qFormat/>
    <w:rsid w:val="003D5026"/>
    <w:pPr>
      <w:keepNext/>
      <w:jc w:val="center"/>
      <w:outlineLvl w:val="2"/>
    </w:pPr>
    <w:rPr>
      <w:rFonts w:ascii="Courier New" w:hAnsi="Courier New" w:cs="Courier New"/>
      <w:b/>
      <w:bCs/>
      <w:sz w:val="20"/>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D17ED"/>
    <w:pPr>
      <w:tabs>
        <w:tab w:val="center" w:pos="4252"/>
        <w:tab w:val="right" w:pos="8504"/>
      </w:tabs>
    </w:pPr>
  </w:style>
  <w:style w:type="character" w:customStyle="1" w:styleId="CabealhoChar">
    <w:name w:val="Cabeçalho Char"/>
    <w:basedOn w:val="Fontepargpadro"/>
    <w:link w:val="Cabealho"/>
    <w:uiPriority w:val="99"/>
    <w:rsid w:val="004D17ED"/>
    <w:rPr>
      <w:sz w:val="24"/>
      <w:szCs w:val="24"/>
    </w:rPr>
  </w:style>
  <w:style w:type="paragraph" w:styleId="Rodap">
    <w:name w:val="footer"/>
    <w:basedOn w:val="Normal"/>
    <w:link w:val="RodapChar"/>
    <w:uiPriority w:val="99"/>
    <w:rsid w:val="004D17ED"/>
    <w:pPr>
      <w:tabs>
        <w:tab w:val="center" w:pos="4252"/>
        <w:tab w:val="right" w:pos="8504"/>
      </w:tabs>
    </w:pPr>
  </w:style>
  <w:style w:type="character" w:customStyle="1" w:styleId="RodapChar">
    <w:name w:val="Rodapé Char"/>
    <w:basedOn w:val="Fontepargpadro"/>
    <w:link w:val="Rodap"/>
    <w:uiPriority w:val="99"/>
    <w:rsid w:val="004D17ED"/>
    <w:rPr>
      <w:sz w:val="24"/>
      <w:szCs w:val="24"/>
    </w:rPr>
  </w:style>
  <w:style w:type="paragraph" w:styleId="Legenda">
    <w:name w:val="caption"/>
    <w:basedOn w:val="Normal"/>
    <w:next w:val="Normal"/>
    <w:qFormat/>
    <w:rsid w:val="004D17ED"/>
    <w:pPr>
      <w:jc w:val="center"/>
    </w:pPr>
    <w:rPr>
      <w:rFonts w:ascii="Courier New" w:hAnsi="Courier New" w:cs="Courier New"/>
      <w:b/>
      <w:bCs/>
      <w:sz w:val="56"/>
      <w:szCs w:val="20"/>
      <w:vertAlign w:val="superscript"/>
    </w:rPr>
  </w:style>
  <w:style w:type="paragraph" w:styleId="Textodebalo">
    <w:name w:val="Balloon Text"/>
    <w:basedOn w:val="Normal"/>
    <w:link w:val="TextodebaloChar"/>
    <w:rsid w:val="0030610D"/>
    <w:rPr>
      <w:rFonts w:ascii="Tahoma" w:hAnsi="Tahoma" w:cs="Tahoma"/>
      <w:sz w:val="16"/>
      <w:szCs w:val="16"/>
    </w:rPr>
  </w:style>
  <w:style w:type="character" w:customStyle="1" w:styleId="TextodebaloChar">
    <w:name w:val="Texto de balão Char"/>
    <w:basedOn w:val="Fontepargpadro"/>
    <w:link w:val="Textodebalo"/>
    <w:rsid w:val="0030610D"/>
    <w:rPr>
      <w:rFonts w:ascii="Tahoma" w:hAnsi="Tahoma" w:cs="Tahoma"/>
      <w:sz w:val="16"/>
      <w:szCs w:val="16"/>
    </w:rPr>
  </w:style>
  <w:style w:type="table" w:styleId="Tabelacomgrade">
    <w:name w:val="Table Grid"/>
    <w:basedOn w:val="Tabelanormal"/>
    <w:rsid w:val="00727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61D28"/>
    <w:pPr>
      <w:ind w:left="720"/>
      <w:contextualSpacing/>
    </w:pPr>
  </w:style>
  <w:style w:type="character" w:customStyle="1" w:styleId="Ttulo2Char">
    <w:name w:val="Título 2 Char"/>
    <w:basedOn w:val="Fontepargpadro"/>
    <w:link w:val="Ttulo2"/>
    <w:rsid w:val="003D5026"/>
    <w:rPr>
      <w:rFonts w:ascii="Bookman Old Style" w:hAnsi="Bookman Old Style"/>
      <w:sz w:val="24"/>
    </w:rPr>
  </w:style>
  <w:style w:type="character" w:customStyle="1" w:styleId="Ttulo3Char">
    <w:name w:val="Título 3 Char"/>
    <w:basedOn w:val="Fontepargpadro"/>
    <w:link w:val="Ttulo3"/>
    <w:rsid w:val="003D5026"/>
    <w:rPr>
      <w:rFonts w:ascii="Courier New" w:hAnsi="Courier New" w:cs="Courier New"/>
      <w:b/>
      <w:bCs/>
      <w:szCs w:val="18"/>
    </w:rPr>
  </w:style>
  <w:style w:type="paragraph" w:styleId="Recuodecorpodetexto">
    <w:name w:val="Body Text Indent"/>
    <w:basedOn w:val="Normal"/>
    <w:link w:val="RecuodecorpodetextoChar"/>
    <w:rsid w:val="003D5026"/>
    <w:pPr>
      <w:jc w:val="center"/>
    </w:pPr>
    <w:rPr>
      <w:rFonts w:ascii="Bookman Old Style" w:hAnsi="Bookman Old Style"/>
      <w:sz w:val="22"/>
      <w:szCs w:val="20"/>
    </w:rPr>
  </w:style>
  <w:style w:type="character" w:customStyle="1" w:styleId="RecuodecorpodetextoChar">
    <w:name w:val="Recuo de corpo de texto Char"/>
    <w:basedOn w:val="Fontepargpadro"/>
    <w:link w:val="Recuodecorpodetexto"/>
    <w:rsid w:val="003D5026"/>
    <w:rPr>
      <w:rFonts w:ascii="Bookman Old Style" w:hAnsi="Bookman Old Style"/>
      <w:sz w:val="22"/>
    </w:rPr>
  </w:style>
  <w:style w:type="paragraph" w:styleId="Recuodecorpodetexto2">
    <w:name w:val="Body Text Indent 2"/>
    <w:basedOn w:val="Normal"/>
    <w:link w:val="Recuodecorpodetexto2Char"/>
    <w:rsid w:val="003D5026"/>
    <w:pPr>
      <w:ind w:firstLine="1080"/>
      <w:jc w:val="both"/>
    </w:pPr>
    <w:rPr>
      <w:rFonts w:ascii="Arial" w:hAnsi="Arial" w:cs="Arial"/>
      <w:bCs/>
      <w:sz w:val="22"/>
      <w:szCs w:val="22"/>
    </w:rPr>
  </w:style>
  <w:style w:type="character" w:customStyle="1" w:styleId="Recuodecorpodetexto2Char">
    <w:name w:val="Recuo de corpo de texto 2 Char"/>
    <w:basedOn w:val="Fontepargpadro"/>
    <w:link w:val="Recuodecorpodetexto2"/>
    <w:rsid w:val="003D5026"/>
    <w:rPr>
      <w:rFonts w:ascii="Arial" w:hAnsi="Arial" w:cs="Arial"/>
      <w:bCs/>
      <w:sz w:val="22"/>
      <w:szCs w:val="22"/>
    </w:rPr>
  </w:style>
  <w:style w:type="character" w:styleId="Hyperlink">
    <w:name w:val="Hyperlink"/>
    <w:basedOn w:val="Fontepargpadro"/>
    <w:rsid w:val="003D5026"/>
    <w:rPr>
      <w:color w:val="0000FF"/>
      <w:u w:val="single"/>
    </w:rPr>
  </w:style>
  <w:style w:type="paragraph" w:customStyle="1" w:styleId="Numerado">
    <w:name w:val="Numerado"/>
    <w:basedOn w:val="Normal"/>
    <w:rsid w:val="003D5026"/>
    <w:pPr>
      <w:numPr>
        <w:numId w:val="2"/>
      </w:numPr>
      <w:suppressAutoHyphens/>
      <w:spacing w:before="200" w:after="120"/>
      <w:jc w:val="both"/>
    </w:pPr>
    <w:rPr>
      <w:rFonts w:ascii="Arial" w:hAnsi="Arial" w:cs="Arial"/>
      <w:b/>
      <w:sz w:val="20"/>
      <w:szCs w:val="20"/>
      <w:lang w:eastAsia="ar-SA"/>
    </w:rPr>
  </w:style>
  <w:style w:type="paragraph" w:styleId="Corpodetexto">
    <w:name w:val="Body Text"/>
    <w:basedOn w:val="Normal"/>
    <w:link w:val="CorpodetextoChar"/>
    <w:rsid w:val="00D50734"/>
    <w:pPr>
      <w:spacing w:after="120"/>
    </w:pPr>
  </w:style>
  <w:style w:type="character" w:customStyle="1" w:styleId="CorpodetextoChar">
    <w:name w:val="Corpo de texto Char"/>
    <w:basedOn w:val="Fontepargpadro"/>
    <w:link w:val="Corpodetexto"/>
    <w:rsid w:val="00D50734"/>
    <w:rPr>
      <w:sz w:val="24"/>
      <w:szCs w:val="24"/>
    </w:rPr>
  </w:style>
  <w:style w:type="character" w:customStyle="1" w:styleId="Caracteresdenotaderodap">
    <w:name w:val="Caracteres de nota de rodapé"/>
    <w:basedOn w:val="Fontepargpadro"/>
    <w:rsid w:val="00D50734"/>
    <w:rPr>
      <w:vertAlign w:val="superscript"/>
    </w:rPr>
  </w:style>
  <w:style w:type="character" w:customStyle="1" w:styleId="Refdenotaderodap1">
    <w:name w:val="Ref. de nota de rodapé1"/>
    <w:rsid w:val="00D50734"/>
    <w:rPr>
      <w:vertAlign w:val="superscript"/>
    </w:rPr>
  </w:style>
  <w:style w:type="character" w:customStyle="1" w:styleId="Refdenotaderodap2">
    <w:name w:val="Ref. de nota de rodapé2"/>
    <w:basedOn w:val="Fontepargpadro"/>
    <w:rsid w:val="00D50734"/>
    <w:rPr>
      <w:vertAlign w:val="superscript"/>
    </w:rPr>
  </w:style>
  <w:style w:type="paragraph" w:styleId="Textodenotaderodap">
    <w:name w:val="footnote text"/>
    <w:basedOn w:val="Normal"/>
    <w:link w:val="TextodenotaderodapChar"/>
    <w:rsid w:val="00D50734"/>
    <w:pPr>
      <w:tabs>
        <w:tab w:val="left" w:pos="1701"/>
      </w:tabs>
      <w:spacing w:after="120"/>
      <w:jc w:val="both"/>
    </w:pPr>
    <w:rPr>
      <w:rFonts w:ascii="Arial" w:hAnsi="Arial"/>
      <w:sz w:val="20"/>
      <w:szCs w:val="20"/>
      <w:lang w:eastAsia="ar-SA"/>
    </w:rPr>
  </w:style>
  <w:style w:type="character" w:customStyle="1" w:styleId="TextodenotaderodapChar">
    <w:name w:val="Texto de nota de rodapé Char"/>
    <w:basedOn w:val="Fontepargpadro"/>
    <w:link w:val="Textodenotaderodap"/>
    <w:rsid w:val="00D50734"/>
    <w:rPr>
      <w:rFonts w:ascii="Arial" w:hAnsi="Arial"/>
      <w:lang w:eastAsia="ar-SA"/>
    </w:rPr>
  </w:style>
  <w:style w:type="character" w:customStyle="1" w:styleId="Fontepargpadro2">
    <w:name w:val="Fonte parág. padrão2"/>
    <w:rsid w:val="00490AFD"/>
  </w:style>
  <w:style w:type="character" w:customStyle="1" w:styleId="Refdenotaderodap5">
    <w:name w:val="Ref. de nota de rodapé5"/>
    <w:rsid w:val="00CF4311"/>
    <w:rPr>
      <w:vertAlign w:val="superscript"/>
    </w:rPr>
  </w:style>
  <w:style w:type="character" w:customStyle="1" w:styleId="Refdenotaderodap6">
    <w:name w:val="Ref. de nota de rodapé6"/>
    <w:rsid w:val="00CF4311"/>
    <w:rPr>
      <w:vertAlign w:val="superscript"/>
    </w:rPr>
  </w:style>
  <w:style w:type="character" w:styleId="Refdenotaderodap">
    <w:name w:val="footnote reference"/>
    <w:basedOn w:val="Fontepargpadro"/>
    <w:rsid w:val="00F864CC"/>
    <w:rPr>
      <w:vertAlign w:val="superscript"/>
    </w:rPr>
  </w:style>
  <w:style w:type="paragraph" w:customStyle="1" w:styleId="Corpodetexto21">
    <w:name w:val="Corpo de texto 21"/>
    <w:basedOn w:val="Normal"/>
    <w:rsid w:val="00706FE5"/>
    <w:pPr>
      <w:suppressAutoHyphens/>
      <w:overflowPunct w:val="0"/>
      <w:autoSpaceDE w:val="0"/>
      <w:spacing w:line="240" w:lineRule="atLeast"/>
      <w:ind w:left="3402"/>
      <w:jc w:val="both"/>
      <w:textAlignment w:val="baseline"/>
    </w:pPr>
    <w:rPr>
      <w:rFonts w:ascii="Fastfont" w:hAnsi="Fastfont"/>
      <w:b/>
      <w:szCs w:val="20"/>
      <w:lang w:val="pt-PT" w:eastAsia="ar-SA"/>
    </w:rPr>
  </w:style>
  <w:style w:type="paragraph" w:styleId="NormalWeb">
    <w:name w:val="Normal (Web)"/>
    <w:basedOn w:val="Normal"/>
    <w:uiPriority w:val="99"/>
    <w:unhideWhenUsed/>
    <w:rsid w:val="00CF135B"/>
    <w:pPr>
      <w:spacing w:before="100" w:beforeAutospacing="1" w:after="100" w:afterAutospacing="1"/>
    </w:pPr>
  </w:style>
  <w:style w:type="character" w:customStyle="1" w:styleId="Ttulo1Char">
    <w:name w:val="Título 1 Char"/>
    <w:basedOn w:val="Fontepargpadro"/>
    <w:link w:val="Ttulo1"/>
    <w:rsid w:val="00957B43"/>
    <w:rPr>
      <w:rFonts w:asciiTheme="majorHAnsi" w:eastAsiaTheme="majorEastAsia" w:hAnsiTheme="majorHAnsi" w:cstheme="majorBidi"/>
      <w:b/>
      <w:bCs/>
      <w:color w:val="365F91" w:themeColor="accent1" w:themeShade="BF"/>
      <w:sz w:val="28"/>
      <w:szCs w:val="28"/>
    </w:rPr>
  </w:style>
  <w:style w:type="character" w:styleId="Nmerodepgina">
    <w:name w:val="page number"/>
    <w:basedOn w:val="Fontepargpadro"/>
    <w:uiPriority w:val="99"/>
    <w:unhideWhenUsed/>
    <w:rsid w:val="000D55A8"/>
    <w:rPr>
      <w:rFonts w:eastAsiaTheme="minorEastAsia" w:cstheme="minorBidi"/>
      <w:bCs w:val="0"/>
      <w:iCs w:val="0"/>
      <w:szCs w:val="22"/>
      <w:lang w:val="pt-BR"/>
    </w:rPr>
  </w:style>
  <w:style w:type="paragraph" w:customStyle="1" w:styleId="Contedodatabela">
    <w:name w:val="Conteúdo da tabela"/>
    <w:basedOn w:val="Normal"/>
    <w:rsid w:val="00D76082"/>
    <w:pPr>
      <w:suppressLineNumbers/>
    </w:pPr>
    <w:rPr>
      <w:sz w:val="20"/>
      <w:szCs w:val="20"/>
      <w:lang w:eastAsia="ar-SA"/>
    </w:rPr>
  </w:style>
  <w:style w:type="paragraph" w:customStyle="1" w:styleId="Default">
    <w:name w:val="Default"/>
    <w:rsid w:val="002304B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8715">
      <w:bodyDiv w:val="1"/>
      <w:marLeft w:val="0"/>
      <w:marRight w:val="0"/>
      <w:marTop w:val="0"/>
      <w:marBottom w:val="0"/>
      <w:divBdr>
        <w:top w:val="none" w:sz="0" w:space="0" w:color="auto"/>
        <w:left w:val="none" w:sz="0" w:space="0" w:color="auto"/>
        <w:bottom w:val="none" w:sz="0" w:space="0" w:color="auto"/>
        <w:right w:val="none" w:sz="0" w:space="0" w:color="auto"/>
      </w:divBdr>
    </w:div>
    <w:div w:id="214238915">
      <w:bodyDiv w:val="1"/>
      <w:marLeft w:val="0"/>
      <w:marRight w:val="0"/>
      <w:marTop w:val="0"/>
      <w:marBottom w:val="0"/>
      <w:divBdr>
        <w:top w:val="none" w:sz="0" w:space="0" w:color="auto"/>
        <w:left w:val="none" w:sz="0" w:space="0" w:color="auto"/>
        <w:bottom w:val="none" w:sz="0" w:space="0" w:color="auto"/>
        <w:right w:val="none" w:sz="0" w:space="0" w:color="auto"/>
      </w:divBdr>
    </w:div>
    <w:div w:id="480777054">
      <w:bodyDiv w:val="1"/>
      <w:marLeft w:val="0"/>
      <w:marRight w:val="0"/>
      <w:marTop w:val="0"/>
      <w:marBottom w:val="0"/>
      <w:divBdr>
        <w:top w:val="none" w:sz="0" w:space="0" w:color="auto"/>
        <w:left w:val="none" w:sz="0" w:space="0" w:color="auto"/>
        <w:bottom w:val="none" w:sz="0" w:space="0" w:color="auto"/>
        <w:right w:val="none" w:sz="0" w:space="0" w:color="auto"/>
      </w:divBdr>
    </w:div>
    <w:div w:id="656038135">
      <w:bodyDiv w:val="1"/>
      <w:marLeft w:val="0"/>
      <w:marRight w:val="0"/>
      <w:marTop w:val="0"/>
      <w:marBottom w:val="0"/>
      <w:divBdr>
        <w:top w:val="none" w:sz="0" w:space="0" w:color="auto"/>
        <w:left w:val="none" w:sz="0" w:space="0" w:color="auto"/>
        <w:bottom w:val="none" w:sz="0" w:space="0" w:color="auto"/>
        <w:right w:val="none" w:sz="0" w:space="0" w:color="auto"/>
      </w:divBdr>
    </w:div>
    <w:div w:id="947852113">
      <w:bodyDiv w:val="1"/>
      <w:marLeft w:val="0"/>
      <w:marRight w:val="0"/>
      <w:marTop w:val="0"/>
      <w:marBottom w:val="0"/>
      <w:divBdr>
        <w:top w:val="none" w:sz="0" w:space="0" w:color="auto"/>
        <w:left w:val="none" w:sz="0" w:space="0" w:color="auto"/>
        <w:bottom w:val="none" w:sz="0" w:space="0" w:color="auto"/>
        <w:right w:val="none" w:sz="0" w:space="0" w:color="auto"/>
      </w:divBdr>
    </w:div>
    <w:div w:id="1321303711">
      <w:bodyDiv w:val="1"/>
      <w:marLeft w:val="0"/>
      <w:marRight w:val="0"/>
      <w:marTop w:val="0"/>
      <w:marBottom w:val="0"/>
      <w:divBdr>
        <w:top w:val="none" w:sz="0" w:space="0" w:color="auto"/>
        <w:left w:val="none" w:sz="0" w:space="0" w:color="auto"/>
        <w:bottom w:val="none" w:sz="0" w:space="0" w:color="auto"/>
        <w:right w:val="none" w:sz="0" w:space="0" w:color="auto"/>
      </w:divBdr>
    </w:div>
    <w:div w:id="1718777295">
      <w:bodyDiv w:val="1"/>
      <w:marLeft w:val="0"/>
      <w:marRight w:val="0"/>
      <w:marTop w:val="0"/>
      <w:marBottom w:val="0"/>
      <w:divBdr>
        <w:top w:val="none" w:sz="0" w:space="0" w:color="auto"/>
        <w:left w:val="none" w:sz="0" w:space="0" w:color="auto"/>
        <w:bottom w:val="none" w:sz="0" w:space="0" w:color="auto"/>
        <w:right w:val="none" w:sz="0" w:space="0" w:color="auto"/>
      </w:divBdr>
    </w:div>
    <w:div w:id="19930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88EF-2B53-40FB-90FB-E76A7A74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15</Pages>
  <Words>5151</Words>
  <Characters>27816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Viadutos, 02 de dezembro de 2009</vt:lpstr>
    </vt:vector>
  </TitlesOfParts>
  <Company>Pre_Installed Company</Company>
  <LinksUpToDate>false</LinksUpToDate>
  <CharactersWithSpaces>32902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Viadutos, 02 de dezembro de 2009</dc:title>
  <dc:creator>Pre_Installed User</dc:creator>
  <cp:lastModifiedBy>User</cp:lastModifiedBy>
  <cp:revision>26</cp:revision>
  <cp:lastPrinted>2023-07-13T19:26:00Z</cp:lastPrinted>
  <dcterms:created xsi:type="dcterms:W3CDTF">2023-08-21T16:23:00Z</dcterms:created>
  <dcterms:modified xsi:type="dcterms:W3CDTF">2023-12-22T12:55:00Z</dcterms:modified>
</cp:coreProperties>
</file>